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495e" w14:textId="9794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2 марта 2012 года № 46. Зарегистрировано Управлением юстиции города Кентау Южно-Казахстанской области 16 марта 2012 года № 14-3-127. Утратило силу - постановлением акимата города Кентау Южно-Казахстанской области от 4 мая 2012 года N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города Кентау Южно-Казахстанской области от 04.05.2012 N 94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  населения»,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социальные 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Б.Алиманова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Н.Калмурзаев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марта 2012 года № 46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 на 2012 год в соответствии с потребностью регионального рынка труда, где будут организованы социальные  рабочие места, финансируемые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308"/>
        <w:gridCol w:w="2415"/>
        <w:gridCol w:w="2120"/>
        <w:gridCol w:w="2159"/>
        <w:gridCol w:w="1766"/>
        <w:gridCol w:w="1780"/>
      </w:tblGrid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социальных рабочих мест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социальных рабочих мест (в месяцах)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финансировании</w:t>
            </w:r>
          </w:p>
        </w:tc>
      </w:tr>
      <w:tr>
        <w:trPr>
          <w:trHeight w:val="18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«Еркін и К-ХХI»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сортировщик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дизайнер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казахского языка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«Еркін пресс»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разнозщик газет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сортировщик газет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«Кайпназарова Н.Н.»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«Егембердиев К.К.»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разнозщик еды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«Багланбаев Н.А.»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мебели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«Баймуратов Еркинбай Карнакбаевич»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«Койшыбаева П.Е.»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«УМЫТШАК»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«Жумадуллаев Нурлан»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«Конарбаев Аскар Муратович»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«Жумабаев Исахан»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«Бекбулатов Бекмурат Ансабаевич»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«Калымбетов Багдаулет»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«Карахан-Али»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«Мырзараим-ата»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«Тажитдин»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«Мамадраимов»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«НҰР»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«Кызмет-МТ»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«Анвар-ата»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«ЯССИ»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«Азамат-ата»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«Чингиз»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«ТАБРИЗ-К»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«Конысбаева Жумакул Шайдилдаевна»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«Калдыбаев Аблайхан Кнатович»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автомойщик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 бани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«Ибрагимова Галима Таиповна»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столовой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«Сүйіндік-ата»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«Береке»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«Тулеев Кошкарбай Торланович»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«АЛТЫНАЙ»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«Хашрмат»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марта 2012 года № 46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 на 2012 год в соответствии с потребностью регионального рынка труда, где будут организованы социальные  рабочие места, финансируемые из средств местного 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271"/>
        <w:gridCol w:w="2872"/>
        <w:gridCol w:w="1782"/>
        <w:gridCol w:w="2039"/>
        <w:gridCol w:w="1666"/>
        <w:gridCol w:w="1860"/>
      </w:tblGrid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социальных рабочих мест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социальных рабочих мест (в месяцах)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финансировании</w:t>
            </w:r>
          </w:p>
        </w:tc>
      </w:tr>
      <w:tr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«Государственное  коммунальное предприятие «Тазалық-Кентау» отдела жилищно-коммунального хозяйства, пассажирского транспорта и автомобильных дорог акимата города Кентау»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2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«Исмагулова Наталья Каирбековна»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«Сырлыбаев Керимжан Даулбаевич»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шиномонтажник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9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«Ташимов Алмас Туреханович»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программист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«Айти Плюс»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«Ащысай Су» акимата города Кентау»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«Мирзараим-ата»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«Асыл-Әл-Нәби»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