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34cb" w14:textId="cc33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2011 года № 352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4 декабря 2012 года № 66. Зарегистрировано Департаментом юстиции  Южно-Казахстанской области 6 декабря 2012 года № 2158. Утратило силу в связи с истечением срока применения - (письмо аппарата Кентауского городского маслихата Южно-Казахстанской области от 1 февраля 2013 года № 06-13/27)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Кентауского городского маслихата Южно-Казахстанской области от 01.02.2013 № 06-13/27).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изменении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2011 года № 352 «О городском бюджете на 2012-2014 годы» (зарегистрировано в Реестре государственной регистрации нормативных правовых актов за № 14-3-122, опубликовано 7 января 2012 года в газете «Кентау»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7195964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- 6345091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7459715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114702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-378183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378183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378543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М.Турысбеков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К.Сырлыбаев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7369"/>
        <w:gridCol w:w="2474"/>
      </w:tblGrid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7 195 964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823 053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292 456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292 456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0"/>
        <w:gridCol w:w="860"/>
        <w:gridCol w:w="840"/>
        <w:gridCol w:w="6307"/>
        <w:gridCol w:w="2435"/>
      </w:tblGrid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7 459 715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172 526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133 831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13 829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53 496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66 506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66 303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29 967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29 967 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29 155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1 490 916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6 766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1 484 150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1 484 150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1 484 063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2 976 703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453 217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76 036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48 950 </w:t>
            </w:r>
          </w:p>
        </w:tc>
      </w:tr>
      <w:tr>
        <w:trPr>
          <w:trHeight w:val="13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26 785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377 181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163 921</w:t>
            </w:r>
          </w:p>
        </w:tc>
      </w:tr>
      <w:tr>
        <w:trPr>
          <w:trHeight w:val="13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1 969 390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4 202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1 965 188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1 825 128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88 308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13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554 096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237 155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45 558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316 941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356 290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330 009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327 924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83 538 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31 269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137 924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26 281 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1 546 015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75 725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6 164 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1 389 745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1 354 931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1 354 931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80 545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2 862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70 947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155 891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66 086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66 086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57 001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27 233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23 888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12 815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53 668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18 831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6 232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32 925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6 795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280 528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280 528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6 494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274 034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334 954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13 564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280 877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34 380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22 640 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223 857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10 893 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14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-378 183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378 183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декабря 2012 года № 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352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Бюджетные программы аулов города Кентау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3704"/>
        <w:gridCol w:w="1243"/>
        <w:gridCol w:w="1243"/>
        <w:gridCol w:w="1184"/>
        <w:gridCol w:w="1439"/>
        <w:gridCol w:w="1266"/>
      </w:tblGrid>
      <w:tr>
        <w:trPr>
          <w:trHeight w:val="2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26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</w:t>
            </w:r>
          </w:p>
        </w:tc>
      </w:tr>
      <w:tr>
        <w:trPr>
          <w:trHeight w:val="10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</w:t>
            </w:r>
          </w:p>
        </w:tc>
      </w:tr>
      <w:tr>
        <w:trPr>
          <w:trHeight w:val="79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24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105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52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9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73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