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37ed" w14:textId="91a3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21 декабря 2012 года № 71. Зарегистрировано Департаментом юстиции  Южно-Казахстанской области 8 января 2013 года № 2201. Утратило силу в связи с истечением срока применения - (письмо Кентауского городского маслихата Южно-Казахстанской области от 16 января 2014 года № 06-13/10)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16.01.2014 № 06-13/10).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№ 2172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города Кентау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5 559 070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700 888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4 838 078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5 623 644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64 574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Кентауского городского маслихата Южно-Казахстанской области от 11.12.2013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в городской бюджет от общей суммы поступлений индивидуального подоходного налога и социального налога в размере 50 процентов и объемы бюджетных субвенций, передаваемых из областного бюджета в бюджет города 2986916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2013 год в сумме 10807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надбавки к заработной плате за счет средств городского бюджета гражданским служащим социального обеспечения, образования, культуры и спорта, работающим в аульной (сельской) местности в аулах (селах) Байылдыр, Кантаги, Карнак в размере 25 процентов, в ауле (селе) Ачисай в размере 30 процентов, из-за отдаленности села Ачисай от города Кентау, низкого уровня социально-экономического развития села, плохого материального положения населения села, отсутствия промышленного производства, слабого развития инфраструктуры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местных бюджетов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2013 год объем поступлений в Национальный фонд Республики Казахстан от продажи земельных участков сельскохозяйственного назначения в сумме 502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затраты акимов сельских округов города Кентау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Турисбеков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1 в редакции решения Кентауского городского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629"/>
        <w:gridCol w:w="7699"/>
        <w:gridCol w:w="2414"/>
      </w:tblGrid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5 559 070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700 888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312 839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312 839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228 852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4 838 078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4 838 078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4 838 078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993"/>
        <w:gridCol w:w="753"/>
        <w:gridCol w:w="6334"/>
        <w:gridCol w:w="2394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5 623 644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173 949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140 469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55 492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55 181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68 213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1 661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31 819 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173 825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7 655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166 170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166 170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165 868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3 955 621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586 487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69 762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35 448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34 314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516 725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201 057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2 118 658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2 113 785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2 026 194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87 591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1 250 476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185 979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1 064 497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297 038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267 338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265 636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26 928 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32 098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141 585 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22 481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1 702 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29 700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29 700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27 634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289 398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160 106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157 484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154 484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9 855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3 188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1 822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2 185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92 910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329 834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143 864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108 510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116 023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70 983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66 117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41 038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31 329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13 891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8 857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55 754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37 872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8 571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10 513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9 975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17 882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17 882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32 407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9 458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22 949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15 929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6 654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198 713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15 613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100 033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-69 011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69 011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2 в редакции решения Кентауского городского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19"/>
        <w:gridCol w:w="7369"/>
        <w:gridCol w:w="2474"/>
      </w:tblGrid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4 324 389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555 518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3 747 564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3 747 564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752"/>
        <w:gridCol w:w="872"/>
        <w:gridCol w:w="6667"/>
        <w:gridCol w:w="2327"/>
      </w:tblGrid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4 324 389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162 882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132 672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66 768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66 228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8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59 434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51 443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2 957 246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229 995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194 083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2 060 709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2 054 720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1 963 272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91 448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41 651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428 702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401 852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399 459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39 610 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30 782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220 136 </w:t>
            </w:r>
          </w:p>
        </w:tc>
      </w:tr>
      <w:tr>
        <w:trPr>
          <w:trHeight w:val="8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31 884 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8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25 138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107 001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100 776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12 092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3 208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2 705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3 876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88 684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331 323 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142 951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30 952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121 636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66 315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61 212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39 543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30 620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8 923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4 679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27 193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13 894 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9 443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26 699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26 699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17 305 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8 138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3 645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5 272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58 959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13 673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13 673 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</w:tr>
      <w:tr>
        <w:trPr>
          <w:trHeight w:val="13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3 в редакции решения Кентауского городского маслихата Южно-Казахстанской области от 30.01.2013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6"/>
        <w:gridCol w:w="663"/>
        <w:gridCol w:w="7815"/>
        <w:gridCol w:w="2194"/>
      </w:tblGrid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4 408 690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575 801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220 870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220 870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168 812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168 812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143 937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</w:tr>
      <w:tr>
        <w:trPr>
          <w:trHeight w:val="6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3 809 887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3 809 887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09"/>
        <w:gridCol w:w="691"/>
        <w:gridCol w:w="711"/>
        <w:gridCol w:w="7265"/>
        <w:gridCol w:w="217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4 408 690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168 620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137 797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14 151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52 760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52 760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70 886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70 492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1 542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29 281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29 281 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29 281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73 089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7 665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7 665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65 424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65 424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64 836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4 269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4 269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2 899 225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236 915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36 475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36 475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200 440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2 113 721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6 412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2 107 309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2 013 579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93 730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548 589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48 589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490 682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463 313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460 753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42 382 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7 678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44 104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31 054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270 912 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2 560 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2 560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27 369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27 369 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25 537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107 699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12 806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3 402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2 410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2 895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4 099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94 893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287 284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88 932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32 033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32 033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67 685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62 071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40 768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31 220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25 772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4 541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27 857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7 132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7 132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14 395 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27 272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17 762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17 762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3 676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17 218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17 218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9 872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9 872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7 346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16 362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10 721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10 721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59 828 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59 828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13 720 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34 132 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5 740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на 2013 год,</w:t>
      </w:r>
      <w:r>
        <w:br/>
      </w:r>
      <w:r>
        <w:rPr>
          <w:rFonts w:ascii="Times New Roman"/>
          <w:b/>
          <w:i w:val="false"/>
          <w:color w:val="000000"/>
        </w:rPr>
        <w:t>
      не подлежащих секвестру в процессе исполнения местного бюджета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3"/>
        <w:gridCol w:w="971"/>
        <w:gridCol w:w="761"/>
        <w:gridCol w:w="893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Объем поступлений в Национальный фонд Республики Казахстан от продажи земельных участков сельскохозяйственного назначения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7"/>
        <w:gridCol w:w="644"/>
        <w:gridCol w:w="7854"/>
        <w:gridCol w:w="2213"/>
      </w:tblGrid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6 в редакции решения Кентауского городского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4065"/>
        <w:gridCol w:w="1468"/>
        <w:gridCol w:w="1646"/>
        <w:gridCol w:w="1567"/>
        <w:gridCol w:w="1726"/>
        <w:gridCol w:w="1568"/>
      </w:tblGrid>
      <w:tr>
        <w:trPr>
          <w:trHeight w:val="9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9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102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35448</w:t>
            </w:r>
          </w:p>
        </w:tc>
      </w:tr>
      <w:tr>
        <w:trPr>
          <w:trHeight w:val="75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0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49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52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57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00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49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48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97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73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</w:t>
            </w:r>
          </w:p>
        </w:tc>
      </w:tr>
      <w:tr>
        <w:trPr>
          <w:trHeight w:val="24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172941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3795"/>
        <w:gridCol w:w="1854"/>
        <w:gridCol w:w="1874"/>
        <w:gridCol w:w="1514"/>
        <w:gridCol w:w="1514"/>
        <w:gridCol w:w="1255"/>
      </w:tblGrid>
      <w:tr>
        <w:trPr>
          <w:trHeight w:val="102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27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66228</w:t>
            </w:r>
          </w:p>
        </w:tc>
      </w:tr>
      <w:tr>
        <w:trPr>
          <w:trHeight w:val="127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3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35912</w:t>
            </w:r>
          </w:p>
        </w:tc>
      </w:tr>
      <w:tr>
        <w:trPr>
          <w:trHeight w:val="78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57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48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49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49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126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51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130962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города Кентау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3842"/>
        <w:gridCol w:w="1565"/>
        <w:gridCol w:w="1625"/>
        <w:gridCol w:w="1767"/>
        <w:gridCol w:w="1525"/>
        <w:gridCol w:w="1466"/>
      </w:tblGrid>
      <w:tr>
        <w:trPr>
          <w:trHeight w:val="10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2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12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</w:p>
        </w:tc>
      </w:tr>
      <w:tr>
        <w:trPr>
          <w:trHeight w:val="76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5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48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49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</w:tr>
      <w:tr>
        <w:trPr>
          <w:trHeight w:val="12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