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07c1" w14:textId="70c0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8 февраля 2012 года № 183. Зарегистрировано Управлением юстиции города Туркестан Южно-Казахстанской области 29 февраля 2012 года № 14-4-114. Утратило силу постановлением Туркестанского городского акимата Южно-Казахстанской области от 1 июня 2012 года N 683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Туркестанского городского  акимата Южно-Казахстанской области от 01.06.2012 № 683.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молодежной практики, утвержденных Постановлением Правительства Республики Казахстан от 19 июня 2001 года № 836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приложению перечень работодателей на 2012 год,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настоящего постановления возложить на заместителя акима города Ибрагимова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К.Молдасеитов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Туркестана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2012 года № 183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работодателей, организующих рабочие места для прохождения молодежной практики на 2012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3160"/>
        <w:gridCol w:w="2323"/>
        <w:gridCol w:w="1508"/>
        <w:gridCol w:w="1803"/>
        <w:gridCol w:w="2030"/>
        <w:gridCol w:w="2234"/>
      </w:tblGrid>
      <w:tr>
        <w:trPr>
          <w:trHeight w:val="7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оплаты (тенге)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в (месяцах)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6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«Общая средняя школа № 31 имени Абая»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 биологии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казахского языка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истории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географии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педагогика-психология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09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«Лечебно оздоровительный центр «Санитас»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Ески Икан»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потребительский кооператив «Агро-табыс»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72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«Кучкаров Ш.Ж.»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деревянных изделий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потребительский кооператив «Туркестан»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«Клиника Талгата»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«Маржан»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1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«Юлдаш-Ата»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сельскохозяйственного производства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72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«ШТФ ТУРКЕСТАН»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швея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25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«Түркістан жарық- тазалық»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1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«Кентавр-ШЗА-2007»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38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юридических лиц «Ассоциация индивидуальных предпринимателей и юридических лиц «Консорциум ИАССЫ»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215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Туркестан Департамента юстиции Южно-Казахстанской области Министерства юстиции Республики Казахстан»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программист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6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«Курманбекова П.Х»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швея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4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«Бабажанов М.»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швея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программист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повар-кондитер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механизатор-фермер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«Тажиханов Ф.»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швея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сварщик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программист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«Паттеев И.»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программист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«Ғажайып»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программист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«Закир-Ата»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55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«Давлат»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механизатор-фермер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швея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4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«Икан»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 профильный строитель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05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«Колледж «Болашақ»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программист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обучение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физкультура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7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«Городская газета «Түркістан»-«Туркистон»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7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потребительский кооператив «Шойтобе»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«Ясли-Сад» Байшешек» отдела образования акимата города Туркестан»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8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Жибек жолы» города Туркестан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35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«Школа-гимназия № 18 имени Ж.Едилбаева»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казахского языка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начальных классов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математики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35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«Общая средняя школа № 11 имени Ж.Жабаева»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математики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начальных классов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казахского языка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«Туркестанская городская поликлиника» управления здравоохранения акимата Южно-Казахстанской области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6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«Имажанов Нуржан Нургалиевич»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конструктор-дизайнер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программист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72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«Профессиональный лицей № 23» управления образования акимата Южно-Казахстанской области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физкультура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биологии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66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«Туркестанская городская поликлиника» управления здравоохранения акимата Южно-Казахстанской области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6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имени С.Рахимова»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географии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педагогика-психология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1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«Общая средняя школа «Туран»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казахского языка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биологии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615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Жана Икан»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7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«Туркестанская городская поликлиника» управления здравоохранения акимата Южно-Казахстанской области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2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жилищно коммунального хозяйства, пассажирского транспорта и автомобильных дорог города Туркестан»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