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8485" w14:textId="df78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15 декабря 2011 года N 52/355-IV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17 апреля 2012 года № 3/21-V. Зарегистрировано Управлением юстиции города Туркестан Южно-Казахстанской области 20 апреля 2012 года № 14-4-117. Утратило силу в связи с истечением срока применения - (письмо Маслихата города Туркестан Южно-Казахстанской области от 30 января 2013 года № 01-09/14)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Маслихата города Туркестан Южно-Казахстанской области от 30.01.2013 № 01-09/14).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№ 47/450-IV "Об областном бюджете на 2012-2014 годы" (зарегистрировано в Реестре государственной регистрации нормативных правовых актов за № 2074),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15 декабря 2011 года № 52/355-IV "О городском бюджете на 2012-2014 годы" (зарегистрировано в Реестре государственной регистрации нормативных правовых актов за № 14-4-110, опубликовано 7 января 2012 года в номере 3-4 газеты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2012-2014 годы согласно приложениям 1,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19 915 104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1 334 509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18 528 133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20 010 338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13 015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108 249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95 234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указанного решения утвердить в новой редакции согласно приложениям 1,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М.Ибраим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2/11-V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707"/>
        <w:gridCol w:w="7908"/>
        <w:gridCol w:w="219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19 915 104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1 334 509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435 309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90"/>
        <w:gridCol w:w="651"/>
        <w:gridCol w:w="7492"/>
        <w:gridCol w:w="21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20 010 338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10 156 759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816 509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7 720 517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7 716 968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7 625 422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1 619 733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1 445 128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1 445 128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6 448 426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371 565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5 919 612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5 912 010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3 775 880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2/11-V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53"/>
        <w:gridCol w:w="805"/>
        <w:gridCol w:w="7911"/>
        <w:gridCol w:w="207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12 039 576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90"/>
        <w:gridCol w:w="671"/>
        <w:gridCol w:w="7512"/>
        <w:gridCol w:w="20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12 039 576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8 445 189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