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bd84" w14:textId="901b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Южно-Казахстанской области от 25 мая 2012 года № 635. Зарегистрировано Управлением юстиции города Туркестан Южно-Казахстанской области 18 июня 2012 года № 14-4-120. Утратило силу постановлением акимата города Туркестан Южно-Казахстанской области от 27 мая 2016 года № 573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Туркестан Южно-Казахстанской области от 27.05.2016 № 573.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подпунктами 5-5 и 5-6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для лиц, освобожденных их мест лишения свободы и для несовершеннолетних выпускников интернатных организации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Ибрагимова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