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d49ef" w14:textId="9cd49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
от 20 декабря 2011 года № 51/297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Байдибекского района Южно-Казахстанской области от 12 марта 2012 года N 2/7. Зарегистрировано Управлением юстиции Байдибекского района Южно-Казахстанской области 16 марта 2012 года N 14-5-126. Утратило силу в связи с истечением срока применения - (письмо Байдибекского районного маслихата Южно-Казахстанской области от 4 февраля 2013 года № 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Байдибекского районного маслихата Южно-Казахстанской области от 04.02.2013 № 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24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№ 2/14-V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Южно-Казахстанского областного маслихата от 7 декабря 2011 года № 47/450-IV «Об областном бюджете на 2012-2014 годы», зарегистрированного в Реестре государственной регистрации нормативных правовых актов за № 2070,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Байдибекского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51/297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годы» (зарегистрировано в Реестре государственной регистрации нормативных правовых актов за № 14-5-122, опубликовано 19 января 2012 года в номере 4-5 газеты «Алгабас»)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1 и 3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Байдибекский районный бюджет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- 5 874 332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- 291 357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- 7 615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- 4 734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- 5 570 626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- 5 909 772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43 375 тысяч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48 540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5 165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- 78 815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78 815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- 48 540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5 165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35 440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цифры «2 914» заменить цифрами «6 000»;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Байдибекского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Б.Калаубай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Байдибекского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С.Спабеков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12 марта 2012 года № 2/7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  2011 года № 51/297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9077"/>
        <w:gridCol w:w="160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Наименование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5874332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291357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111695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111695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100362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100362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67531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38972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21762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</w:t>
            </w:r>
          </w:p>
        </w:tc>
      </w:tr>
      <w:tr>
        <w:trPr>
          <w:trHeight w:val="6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5570626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5570626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5570626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523"/>
        <w:gridCol w:w="682"/>
        <w:gridCol w:w="814"/>
        <w:gridCol w:w="7710"/>
        <w:gridCol w:w="1805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5909772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208760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191804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</w:p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50522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50522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129093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129093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111549</w:t>
            </w:r>
          </w:p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</w:t>
            </w:r>
          </w:p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</w:t>
            </w:r>
          </w:p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</w:t>
            </w:r>
          </w:p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103105</w:t>
            </w:r>
          </w:p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103105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3938284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220362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220362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219930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 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3012466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3012101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2888220</w:t>
            </w:r>
          </w:p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83431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40450</w:t>
            </w:r>
          </w:p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705456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79840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41236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 на дому за счет трансфертов из республиканского бюджета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625616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625616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213813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191654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191654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34644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25897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80767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22159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22159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21851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644789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590297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165009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165009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425288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425288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49492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10282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</w:t>
            </w:r>
          </w:p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246052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87631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87631</w:t>
            </w:r>
          </w:p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87631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78718</w:t>
            </w:r>
          </w:p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78718</w:t>
            </w:r>
          </w:p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76242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51954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42392</w:t>
            </w:r>
          </w:p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42392</w:t>
            </w:r>
          </w:p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27749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</w:t>
            </w:r>
          </w:p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232843</w:t>
            </w:r>
          </w:p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41953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34775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171781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171781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171781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235995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235995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235995</w:t>
            </w:r>
          </w:p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235995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38549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38549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 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</w:t>
            </w:r>
          </w:p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</w:t>
            </w:r>
          </w:p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</w:t>
            </w:r>
          </w:p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19298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-78815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78815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