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6156" w14:textId="90b6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Байдибекского районного акимата Южно-Казахстанской области от 11 марта 2012 года № 70. Зарегистрировано Управлением юстиции Байдибекского района Южно-Казахстанской области 28 марта 2012 года № 14-5-127. Утратило силу - постановлением акимата Байдибекского района Южно-Казахстанской области от 5 июня 2012 года №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Байдибекского района Южно-Казахстанской области от 05.06.2012 № 243.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Байдибекского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приложению перечень работодателей на 2012 год,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Н.Айтбекова.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Р.Жолдас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2012 года № 70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 на 2012 год, где в соответствии с потребностью регионального рынка труда будут организованы рабочие места для прохождения 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4582"/>
        <w:gridCol w:w="2044"/>
        <w:gridCol w:w="2256"/>
        <w:gridCol w:w="1917"/>
        <w:gridCol w:w="2553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(в тенге)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(в месяцах)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«Основная средняя школа имени Б.Момышулы» отдела образования Байдибекского района»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географии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«Общая средняя школа имени Домалак ана» отдела образования Байдибекского района»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казахского языка и литературы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«Профессиональный лицей № 19» управления образования акимата Южно- Казахстанской области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механик-инженер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«Отдел земельных отношений района Байдибек» акимата Байдибекского района»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техник-землеустроитель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«Южно Казахстанской областная дирекция телекоммуникаций - филиал Акционерного общества «Қазақтелеком» Байдибекский районный узел телекоммуникаций»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оптическое и электронное оборудование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«Рысбек-Нұр»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учреждение «Байдибекское районное управление казначейства Департамента казначейства по Южно-Казахстанской области Комитета казначейства Министерства финансов Республики Казахстан»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«Общая средняя школа Турмыс-1» отдела образования Байдибекского района»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физической культуры и спорта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Байдибекскому району Налогового Департамента по Южно-Казахстанской области Налогового комитета Министерства финансов Республики Казахстан»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 дело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«Общая средняя школа имени К.Сыпатаева» отдела образования Байдибекского района»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эколог-биолог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