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3394" w14:textId="7bf3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Байдибекского районного акимата Южно-Казахстанской области от 11 марта 2012 года № 71. Зарегистрировано Управлением юстиции Байдибекского района Южно-Казахстанской области 28 марта 2012 года № 14-5-128. Утратило силу - постановлением акимата Байдибекского района Южно-Казахстанской области от 5 июня 2012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Байдибекского района Южно-Казахстанской области от 05.06.2012 № 243.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приложениям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Н.Айтбекова.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Р.Жолдас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2012 года № 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 на 2012 год, где в соответствии с потребностью регионального рынка труда будут организованы социальные рабочие места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412"/>
        <w:gridCol w:w="2347"/>
        <w:gridCol w:w="2202"/>
        <w:gridCol w:w="2306"/>
        <w:gridCol w:w="2204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человека (в тенге)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социальных работ (в месяцах)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«Айтуаров Асанбай»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«Алтын Дән-Ақтас»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«ТЕМІР ӘЛІ»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«ЖАНДОС»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«Жандос»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«КОЗЫКЕ»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поливщик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«Рысбек-Нұр»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мясник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«БЕРЕКЕ»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посудомойщик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«МҰРАГЕР»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«Борас Б»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поливщик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«Абуталип-Д»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«ШАПАҒАТ»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-7800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2012 года № 71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 на 2012 год, где в соответствии с потребностью регионального рынка труда будут организованы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626"/>
        <w:gridCol w:w="2535"/>
        <w:gridCol w:w="1858"/>
        <w:gridCol w:w="2104"/>
        <w:gridCol w:w="2352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(в тенге)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социальных работ (в месяцах)</w:t>
            </w:r>
          </w:p>
        </w:tc>
      </w:tr>
      <w:tr>
        <w:trPr>
          <w:trHeight w:val="34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4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«Борас Б»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«Шаян-нан»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«Шаян-Көкөніс» 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«Кәрібаев А.Ш.»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«Рамазан»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«Кафе «Нұрғали» магазин «Сейтқали»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