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0a0ed" w14:textId="070a0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Казыгуртского районного акимата Южно-Казахстанской области от 27 января 2012 года № 49. Зарегистрировано Управлением юстиции Казыгуртского района Южно-Казахстанской области 17 февраля 2012 года № 14-6-155. Утратило силу - постановлением акима Казыгуртского района Южно-Казахстанской области от 21 мая 2012 года № 236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акима Казыгуртского района Южно-Казахстанской области от 21.05.2012 № 236.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5-7)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Казыгуртского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 приложения перечень работодателей на 2012 год, где в соответствии с потребностью регионального рынка труда будут организованы рабочие места для прохождения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Тагаеву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Т.С.Алиев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Казыгуртского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2012 года № 49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работодателей, организующих рабочие места для прохождения молодежной практики на 2012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3310"/>
        <w:gridCol w:w="2683"/>
        <w:gridCol w:w="1975"/>
        <w:gridCol w:w="2097"/>
        <w:gridCol w:w="1774"/>
      </w:tblGrid>
      <w:tr>
        <w:trPr>
          <w:trHeight w:val="19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(в тенге)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 (в месяцах)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«Қазығұрт нұры»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«Алтынтөбе»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Ясли-сад «Ай-Шолпан»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«Казыгурт - проект»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 конструктор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«Байтугел»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«Компания «Serper Invest»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программист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финансист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«Қазығұрт»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«Айко и Компания»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 по пищевой промышленности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узел телекоммуникации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«Қызыл-Дихан»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программист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электрооборудования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