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1841" w14:textId="5701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2011 года № 49/392-IV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августа 2012 года № 8/65-V. Зарегистрировано Департаментом юстиции  Южно-Казахстанской области 5 сентября 2012 года № 2100. Утратило силу в связи с истечением срока применения - (письмо Казыгуртского районного маслихата Южно-Казахстанской области от 1 февраля 2013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01.02.2013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13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Южно-Казахстанского областного маслихата от 7 декабря 2011 года № 47/450-ІV «Об областном бюджете на 2012-2014 годы», зарегистрированного в Реестре государственной регистрации нормативных правовых актов за № 2096,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Казыгуртского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49/392-IV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14-6-152, опубликовано 13 января 2012 года в газете «Казыгурт тынысы» № 2)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2012-2014 годы согласно приложениям 1, 6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11 217 090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880 050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5 516 тысячи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-10 315 063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11 216 369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23 481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23 800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-46 560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 (использование профицита) бюджета – 46 560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15 650 тысячи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6 к указанному решению изложить в новой редакции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Егемкулов Н.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Момынов М.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№ 8/65-V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92"/>
        <w:gridCol w:w="451"/>
        <w:gridCol w:w="8375"/>
        <w:gridCol w:w="21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11 217 090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201 216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201 216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170 280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170 280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481 003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1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10 315 063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10 315 063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10 315 063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90"/>
        <w:gridCol w:w="673"/>
        <w:gridCol w:w="932"/>
        <w:gridCol w:w="6867"/>
        <w:gridCol w:w="222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11 216 369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295 576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272 388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164 660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5 859 343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355 871</w:t>
            </w:r>
          </w:p>
        </w:tc>
      </w:tr>
      <w:tr>
        <w:trPr>
          <w:trHeight w:val="23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4 231 776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4 226 373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4 210 975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1 160 091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1 061 501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1 061 501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370 791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228 789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1 722 532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1 606 965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1 568 355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1 568 355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17 039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310 986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310 986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310 986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310 986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-46 560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№ 8/65-V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09"/>
        <w:gridCol w:w="948"/>
        <w:gridCol w:w="850"/>
        <w:gridCol w:w="6686"/>
        <w:gridCol w:w="2297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193 744,0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31 784,0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15 956,0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15 956,0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15 956,0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15 956,0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14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12 926,0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Сабыр Рахимов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Каракозы Абдалиев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14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14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12 312,0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12 312,0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12 312,0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12 312,0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