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c92a" w14:textId="197c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Мактааральского районного акимата Южно-Казахстанской области от 26 января 2012 года N 41. Зарегистрировано Управлением юстиции Мактааральского района Южно-Казахстанской области 15 февраля 2012 года № 14-7-161. Утратило силу в связи с истечением срока применения - (письмо аппарата акима Мактааральского района Южно-Казахстанской области от 01 февраля 2013 года № 595)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Мактааральского района Южно-Казахстанской области от 01.02.2013 № 595).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Мактааральcкого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предлагающих общественные работы, виды и объемы работ, источник финансирования на 2012 год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оплаты труда граждан, занятых на общественных работах в месяц, в размере минимальной заработной платы, установленного законом о республиканском бюджета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Калжанова.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С.Турбеков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Мактааральского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января 2012 года № 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предлагающих общественные работы, виды и объемы работ, источник финансирования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725"/>
        <w:gridCol w:w="1682"/>
        <w:gridCol w:w="5704"/>
        <w:gridCol w:w="1829"/>
      </w:tblGrid>
      <w:tr>
        <w:trPr>
          <w:trHeight w:val="16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Жетысай»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- 5000 штук, побелка деревьев и обрубка ветвей - 2000 штук, уборка территорий от мусора - 1500 квадратных метров, очистка лотков - 50 километров, обработка документов -1500 дел, раздача и численное увеличение документов-1500 дел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Асык-Ата»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- 4000 штук, побелка деревьев и обрубка ветвей - 1200 штук, уборка территорий от мусора - 1800 квадратных метров, очистка лотков - 10 километров, помощь в заполнении хозяйственных книг - 174 штук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Мырзакент»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- 4000 штук, побелка деревьев и обрубка ветвей - 1200 штук, уборка территорий от мусора - 1800 квадратных метров, очистка лотков - 10 километров, помощь в заполнении хозяйственных книг - 175 штук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Атакент»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- 4000 штук, побелка деревьев и обрубка ветвей - 4595 штук, уборка территорий от мусора - 1800 квадратных метров, очистка лотков - 10 километров, помощь в заполнении хозяйственных книг - 174 штук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Достык»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Жана ауыл»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– 3000 штук, побелка деревьев и обрубка ветвей - 1200 штук, уборка территорий от мусора - 1500 квадратных метров, очистка лотков -10 километров, помощь в заполнении хозяйственных книг - 170 штук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880"/>
        <w:gridCol w:w="1516"/>
        <w:gridCol w:w="6100"/>
        <w:gridCol w:w="1503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Жылы су»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– 1500 квадратных метров, очистка лотков - 10 километров, помощь в заполнении хозяйственных книг - 170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Казыбек би»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– 1500 квадратных метров, очистка лотков - 10 километров, помощь в заполнении хозяйственных книг - 173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А. Калыбеков»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- 173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Каракай»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-10 километров, помощь в заполнении хозяйственных книг - 172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Абай»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- 173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Атамекен»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- 173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Ш. Дильдабеков»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- 173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Ж. Ералиев»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- 175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880"/>
        <w:gridCol w:w="1516"/>
        <w:gridCol w:w="6100"/>
        <w:gridCol w:w="1503"/>
      </w:tblGrid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Кызыл кум»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- 175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Макталы»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- 172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Ынтымак»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- 172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Енбекши»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– 1500 квадратных метров, очистка лотков - 10 километров, помощь в заполнении хозяйственных книг - 172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Жана жол»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Ииржар»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Ж. Нурлыбаева»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Бирлик»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– 1500 квадратных метров, очистка лотков - 10 километров, помощь в заполнении хозяйственных книг - 172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878"/>
        <w:gridCol w:w="1522"/>
        <w:gridCol w:w="6096"/>
        <w:gridCol w:w="1503"/>
      </w:tblGrid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Жамбыл»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- 172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Мактаарал»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- 175 штук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«Мактааральского районного отдела занятости и социальных программ»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 безработных - 1500 дел, раздача и численное увеличение документов - 1500 дел, курьерская работа по заявлениям и обращениям граждан - 500 дел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