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886d" w14:textId="0fe8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21 декабря 2011 года № 54-355-IV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21 августа 2012 года № 8-39-V. Зарегистрировано Управлением юстиции Мактааральского района Южно-Казахстанской области 24 августа 2012 года № 14-7-169. Утратило силу в связи с истечением срока применения - (письмо Мактааральского районного маслихата Южно-Казахстанской области от 04 февраля 2013 года № 13)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 от 04.02.2013 № 13).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 решением Южно-Казахстанcкого областного маслихата от 13 августа 2012 года </w:t>
      </w:r>
      <w:r>
        <w:rPr>
          <w:rFonts w:ascii="Times New Roman"/>
          <w:b w:val="false"/>
          <w:i w:val="false"/>
          <w:color w:val="000000"/>
          <w:sz w:val="28"/>
        </w:rPr>
        <w:t>№ 5/48-V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дополнения в решение Южно-Казахстанcкого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2096,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Мактааральского районного маслихата от 21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54-355-IV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2012-2014 годы» (зарегистрировано в Реестре государственной регистрации нормативных правовых актов за № 14-7-157, опубликовано в газете «Мақтаарал» за № 4 от 27 января, за № 5 от 3 февраля 2012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21765549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1255859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18175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20483820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21891098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52048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-177597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177597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63102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10205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124700 тысяч тенге.».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 к указанному решению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А.Шнетов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О.Нуржанов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августа 2012 года № 8-39-V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54-355-IV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  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37"/>
        <w:gridCol w:w="7541"/>
        <w:gridCol w:w="224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21 765 549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1 255 859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486 898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410 838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266 164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36 824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104 465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30 145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20 483 820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20 483 820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20 483 820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21 891 098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466 570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437 635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85 434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338 819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338 819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27 435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15 228 752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1 193 617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1 126 227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1 123 877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11 220 943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11 209 813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10 938 619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54 892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216 302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2 780 112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229 652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127 527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30 735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2 550 460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2 550 460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1 137 347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1 086 527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1 086 527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207 606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35 619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35 298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105 400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577 331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33 963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41 910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50 820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2 733 975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272 079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169 154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40 588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2 155 831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272 997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1 882 834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1 882 834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306 065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146 065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81 761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638 327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204 753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302 582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177 209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163 275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125 373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95 604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85 854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73 473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21 817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809 406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809 406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776 239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278 034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117 333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7 212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14 899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42 373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29 373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118 328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388 117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388 117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388 117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387 607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90 853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18 576</w:t>
            </w:r>
          </w:p>
        </w:tc>
      </w:tr>
      <w:tr>
        <w:trPr>
          <w:trHeight w:val="12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37 810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38 461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29 366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52 048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11 054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-177 597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177 597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8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124 700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августа 2012 года № 8-39-V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 № 54-355-IV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737"/>
        <w:gridCol w:w="7417"/>
        <w:gridCol w:w="237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І.Доходы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17 133 522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1 333 049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274 958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112 064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41 579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10 949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76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21 114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15 781 889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ІІ.Затраты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17 133 522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492 263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459 355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106 707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337 703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337 703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31 295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12 715 508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1 395 589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9 818 341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9 806 838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9 748 148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58 690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1 464 839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152 114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137 092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1 312 725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1 312 725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941 991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887 175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887 175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16 312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26 874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жилищной помощи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28 488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610 493</w:t>
            </w:r>
          </w:p>
        </w:tc>
      </w:tr>
      <w:tr>
        <w:trPr>
          <w:trHeight w:val="102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36 996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54 816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49 226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1 559 231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1 448 846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40 850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1 407 996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1 407 996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110 385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19 675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68 037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540 848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201 930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191 838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190 838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2 688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107 493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96 743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82 829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23 685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570 372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198 046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372 326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90 133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46 855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16 205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10 978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43 278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25 357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9 102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7 655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107 500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56 420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51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13 809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42 611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73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17 993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24 618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99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9 322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5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(использования профицита) бюджета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495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