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b75d" w14:textId="3f2b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Ордабасинского районного акимата Южно-Казахстанской области от 31 января 2012 года № 22. Зарегистрировано Управлением юстиции Ордабасинского района Южно-Казахстанской области 2 марта 2012 года № 14-8-121. Утратило силу постановлением акимата Ордабасинского района Южно-Казахстанской области от 28 мая 2012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Сноска. Утратило силу постановлением акимата Ордабасинского района Южно-Казахстанской области от 28.05.2012 № 175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К.Толебаева.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Ш.Кенжеев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Ордабасинского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от 31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год, где будут организованы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966"/>
        <w:gridCol w:w="2687"/>
        <w:gridCol w:w="1781"/>
        <w:gridCol w:w="1846"/>
        <w:gridCol w:w="1717"/>
        <w:gridCol w:w="2343"/>
      </w:tblGrid>
      <w:tr>
        <w:trPr>
          <w:trHeight w:val="13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«Омар»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«Каскарбек»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Ондыбаева Клара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программист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«Құрылыс және Бас жоспар»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«Шанырақ»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«Саға»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Омарханов Е.А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«Мөлдір-су»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Сапашкызы Н.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«Жаксылык»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кооператив"Ынтымак"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"Карат-Z"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хозяйство"Майлыбек"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и охрана земель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«КазЮгОрдабасы-Проект»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хозяйка усадьбы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«Асыл-төре»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«Агрокредит Ордабасы»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«Ак-кайын»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«КазАгроМаркетинг» Южно - Казахстанской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«Ықылас-Темір»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техническое обслуживание и ремонт подъемно-транспортных, строительных, дорожных машин и оборудования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«Мурат»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«Ешберді Қ.Ж.»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«Жусансай»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«Ордабасинская районная поликлиника» управления здравоохранения акимата Южно-Казахстанской области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Торткольского аульного округа» акимата Ордабасинского района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Кажымуканского аульного округа» акимата Ордабасинского района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Караспанского аульного округа» акимата Ордабасинского района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машины, комплексы, системы и сети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система обработки информации и управления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Бадамского аульного округа» акимата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Шубарсуского аульного округа» акимата Ордабасинского района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аудит-экономист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Ордабасинского района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6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«Атамекен»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психолог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Южно-Казахстанской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«Областной музей спорта имени Кажымукана» управления культуры акимата Южно-Казахстанской области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 Общая средняя школа имени А.Шеримкулова»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Жамбула»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хозяйство"Мирас"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электронно-вычислительных, вычислительных машин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«Корпорация Нұр Ойл»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«Полат»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«Достық»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сельскохозяйственного производства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«Ынтымақ – Асыл-К»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мастер-сельскохозяйственного производства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хозяйка усадьбы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«Шинибеков А.Т.»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«Сайтбекова Ф.М»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«Малокомплектная общая средняя школа «Макташы»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литература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«Бірлік-Қарақұм»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Ордабасинского района» акимата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Ордабасинского района» Отдела занятости и социальных программ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0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«Каусар»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«Бақкелді»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электроно вычислительных машин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«Аман-1»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управления движением на транспорте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вагонов и рефрижераторного подвижного состава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«Төрткүл -төбе»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«Алшинбаева Г.Б»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«КБС-Транс»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«Алибаева Салтанат»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«Ордабасинская районная детско - юношеская спортивная школа» отдела физической культуры и спорта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О.Турманжанова»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«Основная средняя школа «Алтынтөбе»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«Ордабасинский районный отдел жилищно-коммунального хозяйства, пассажирского транспорта и автомобильных дорог» акимата Ордабасинского района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«Көпен»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Кажымукана»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«Теспе»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 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ветеринарии Ордабасинского района» акимата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Акмуратов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Ордабасинского района» акимата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«Начальная школа имени А.Махамбетова» отдела образования Ордабасинского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