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e0525" w14:textId="f3e05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 Ордабасинского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16 апреля 2012 года N 4/2. Зарегистрировано Управлением юстиции Ордабасинского района 3 мая 2012 года N 14-8-127. Утратило силу решением Ордабасинского районного маслихата Южно-Казахстанской области от 31 января 2013 года № 12/2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Ордабасинского районного маслихата Южно-Казахстанской области от 31.01.2013 № 12/2.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органов», утвержденного постановлением Правительства Республики Казахстан от 7 апреля 2011 года № 394,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отдельным категориям нуждающихся гражданам Ордабасинского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подписки в периодических печатных изданиях - участникам и инвалидам Великой Отечественной войны, единовременно, в размере 5 месячных расчетных показателей и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единовременно, в размере 3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престарелым людям старше 80 лет, получающим специальное социальное обслуживание на дому, для возмещения расходов, связанных с проездом, ежемесячно, в размере 1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 Дню Победы - участникам и инвалидам Великой Отечественной войны, их вдовам, единовременно, в размере 6,2 месячных расчетных показателей, а также лицам, приравненных к участникам и инвалидам Великой Отечественной войны, единовременно, в размере 1,3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 Дню Пожилых - одиноким престарелым и инвалидам, единовременно, в размере 1,5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 Дню инвалидов – нуждающимся инвалидам, единовременно, в размере 1,5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нуждающимся инвалидам по индивидуальной программе реабилитации по обеспечению инвалидными колясками, единовременно: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инвалидные коляски, предназначенные для прогуливания, в размере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инвалидные коляски, предназначенные для комнаты, в размере 20,5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инвалидные коляски для подростков и детей - инвалидов, в размере 20,5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получение путевки для санаторно-курортного лечения отдельным категориям граждан, единовременно, в размере 37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семьям, имеющим детей, заразившихся вирусом иммунодефицита человека, без учета доходов, ежемесячно, в размере 22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 Дню защиты детей – детям-инвалидам, получающим специальное социальное обслуживание на дому, единовременно, в размере 1,5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лицам, больным заразной формой туберкулеза, выписанным из специализированной противотуберкулезной медицинской организации, лицам, больным онкологическими заболеваниями, без учета доходов, а также малообеспеченным семьям, попавшим в трудную жизненную ситуацию, единовременно, в размере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семьям, с месячным среднедушевым доходам ниже черты бедности, на покупку крупного рогатого скота, единовременно, в размере 92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Ордабасинского районного маслихата Южно-Казахстанской области от 10.10.2012 </w:t>
      </w:r>
      <w:r>
        <w:rPr>
          <w:rFonts w:ascii="Times New Roman"/>
          <w:b w:val="false"/>
          <w:i w:val="false"/>
          <w:color w:val="000000"/>
          <w:sz w:val="28"/>
        </w:rPr>
        <w:t>№ 8/1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документов, необходимых для получения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К. Кулсариев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П.С. Жұрман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16 апреля 2012 года № 4/2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Перечень документов, необходимых для получения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всех видов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1)заявление лица, обратившегося за социальной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2)документ, удостоверяющий личность получателя, для несовершеннолетних получателей – свидетельство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3)свидетельство налогоплательщика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4)документ, подтверждающий регистрацию по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5)документ, подтверждающий наличие банковского счета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6)при обращении законного представителя получателя, прилагается документ удостоверяющий личность и документ, подтверждающий полномочия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назначения других видов социальной помощи,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1)для отдельных категорий граждан, без учета доходов, для получения направления в санатории: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выписка медицинской карты от участкового врача;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2)участникам и инвалидам Великой Отечественной войны, а также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для подписки в периодических печатных изданиях: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органе. 3)лицам, больным заразной формой туберкулеза, выписанным из специализированной противотуберкулезной медицинской организации, лицам, больным онкологическими заболеваниями, семьям, имеющим детей, заразившихся вирусом иммунодефицита человека, без учета доходов, а также малообеспеченным семьям, попавшим в трудную жизненную ситуацию:        справка из соответствующей медицинской организации, подтверждающая нахождение на лечении;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участковой комиссий при Акиме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Документы предоставляются в копиях и в подлинниках для сверки, после чего подлинники документов возвращаются заявителю в день подачи заявления. 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