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7353" w14:textId="b5c7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19 марта 2012 года N 97. Зарегистрировано Управлением юстиции Отрарского района Южно-Казахстанской области 20 марта 2012 года N 14-9-156. Утратило силу постановлением Отрарского районного акимата Южно-Казахстанской области от 28 мая 2012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постановлением Отрарского районного акимата Южно-Казахстанской области от 28.05.2012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cогласно приложения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Р.Алиша.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19.03.2012 г № 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год, где в соответствии с потребностью регионального рынка труда будут организованы социальные рабочие места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47"/>
        <w:gridCol w:w="2268"/>
        <w:gridCol w:w="1810"/>
        <w:gridCol w:w="1909"/>
        <w:gridCol w:w="1512"/>
        <w:gridCol w:w="2030"/>
        <w:gridCol w:w="1650"/>
      </w:tblGrid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(в месяцах)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(в тенге)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компенсаций (в тенге)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Отрарского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«Серікбай-Б»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«Нұрдаулет - 2004»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«Қара-ой»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«Бақдаулет»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«Иман»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«Қыдырбай»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«Төлен-Қали»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«Сұңқар-Тұлпар»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«Бірлік-1»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«Арыстанбаб» Акимата Отрарского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«Шекер-С»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Поливальщик  поля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«Кокжиде»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«Мелио-Сервис»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«Алшын»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«Балакөл»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«Баймахан»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«Бек»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«Ұлан-онтоғар»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«Абай-Б»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«Малдыбай 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«Отырар-жылу» на праве хозяйственного ведения Акимата Отрарского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«Қ.Ділдабеков»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«Гүлжан»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«Тірлік»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«Жансая»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«Қожатоғай»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месяцев), 15600 (3 месяца)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