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13ed" w14:textId="01f1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19 марта 2012 года N 96. Зарегистрировано Управлением юстиции Отрарского района Южно-Казахстанской области 20 марта 2012 года N 14-9-157. Утратило силу постановлением Отрарского районного акимата Южно-Казахстанской области от 28 мая 2012 года № 182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Сноска. Утратило силу постановлением Отрарского районного акимата Южно-Казахстанской области от 28.05.2012 № 182.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 с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пунктом 6 Правил организации и финансирования молодежной практики,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 приложения перечень работодателей на 2012 год,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Р.Алиша.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Б.Сыздыков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Отрарского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» 03 2012 года №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96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 на 2012 год организующих рабочие места для прохождения молодежной практики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496"/>
        <w:gridCol w:w="3507"/>
        <w:gridCol w:w="1505"/>
        <w:gridCol w:w="1666"/>
        <w:gridCol w:w="2178"/>
        <w:gridCol w:w="1939"/>
      </w:tblGrid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(в тенге)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(в месяцах)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Отрарского района»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сад «Ақбол» Шаульдерского сельского округа акимата Отрарского района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Художественная обработка металла художник мастер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15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Отрарского района»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3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«Детский сад «Болашақ» акимата Отрарского района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образование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106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Отрарского района»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физической культуре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Отрарского района Южно-Казахстанской области»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55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Отрарского района Департамента юстиции Южно-Казахстанской области Министерства юстиции Республики Казахстан»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