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c3e8" w14:textId="732c3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2 февраля 2012 года N 106. Зарегистрировано Управлением юстиции Сайрамского района Южно-Казахстанской области 27 февраля 2012 года N 14-10-180. Утратило силу постановлением аппарата акима Сайрамского района Южно-Казахстанской области от 19 июня 2012 года № 715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аппарата акима Сайрамского района Южно-Казахстанской области от 19.06.2012 № 715.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подпунктом 5-4)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Сайрамского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потребностью регионального рынка, утвердить перечень работодателей на 2012 год, организующие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Халмурадова Ш.Р.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У.Кайназаров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Сайрамского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 февраля 2012 года № 106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 Перечень работодателей, организующие социальные рабочие места, в соответствии с потребностью регионального рынка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с изменением, внесенным постановлением  Сайрамского районного акимата от 17.04.2012 </w:t>
      </w:r>
      <w:r>
        <w:rPr>
          <w:rFonts w:ascii="Times New Roman"/>
          <w:b w:val="false"/>
          <w:i w:val="false"/>
          <w:color w:val="ff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2493"/>
        <w:gridCol w:w="2295"/>
        <w:gridCol w:w="1276"/>
        <w:gridCol w:w="2013"/>
        <w:gridCol w:w="1708"/>
        <w:gridCol w:w="1765"/>
        <w:gridCol w:w="1734"/>
      </w:tblGrid>
      <w:tr>
        <w:trPr>
          <w:trHeight w:val="11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(должность)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Планируемая продолжительность работ (в месяцах)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месячной заработной платы (тенге)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Планируемый размер компенсаций (тенге)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210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«А.БИИК»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«Қанағат»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Каримшиков Азадбек Юлдашбекович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85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«Ақбұлақ - Құрылыс»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Дилер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Бегметов Бахадир Бекмуратович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Адахамов Дилмурод Сайдикаримович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«Жер Ана-Бірлік»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Кадирбекова Ирина Пашаевна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Адахамов Дилмурод Сайдикаримович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«Жұлдыз»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Усипова Халия Кайтбаевна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Кумекбаев Ерден Кадырбаевич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Алсеитова Акжаркын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«Дошкольный мини центр «Қазына»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потребительский кооператив «Қарасу береке»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Юнусметов Полатжан Эминжанович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Кенжебаева Алия Маратовна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Фармацевт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Мынжасар Егемберди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Ташметов Батирбек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Убайдуллаев Алишер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5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Нуртаев Марахмат Маламетович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Посуда - мойщица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Абдуллаев Гафуржан Топилдиевич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потребительский кооператив «Қарамұрт»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Махкамов Вахидин Шаимбаевич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Султаншиков Умиршик Рустамшикович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Хасанов Абдикахор Матланович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«Ғайрат-2»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Анарметов Саиджан Дадаматович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50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Омаров Сабит Керзибаевич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Скотник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90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Райимкулов Захиджан Камилжанович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«Клиника «КАНТ»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Лаборант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«Детский сад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«Бай-Ата»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Воспитатель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Няня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Прачка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«Mansur Company»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Абдуллаев Абдукайим Абдукасимович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50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Махамедов Гафуржан Хантораевич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Усманов Данияр Ашурбаевич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потребительский кооператив «Қарабұлақ -агро»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Жолдыбаев Азамат Каржаубаевич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Рамазанова Сауле Бишевна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25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Производственный кооператив «Атокент»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«Қайнарбұлақ»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Аликулов Алимжан Равшанбекович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Абдикадир Саракуль Алипбаикызы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Абдурахманов Абдували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Жамалбеков Жанибек Кайнарбекович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Изготовитель мебели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Плотник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20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Ибрагимов Пулат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Оразымбетова Айнур Амангельдиевна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Уборщица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Водитель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Тулеушов Амирхан Куанышулы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Кадырова Разия Рашидовна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«Зи Ко»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Агментаева Жамиля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Моминходжаев Ихтияр Рустамханович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20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Салиев Абиддин Акмалович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Буфетчица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Бегларова Зулфира Шамуратовна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50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Касимов Абдулхамид Абдисаматович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Производственный кооператив «СарҰм»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Сварщик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Механизатор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Электрик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потребительский кооператив «Темур и К»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Усманов Хуснимурат Юлдашевич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«Темиртас»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«Сайрам тазалық»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Талхатова Парида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Марифханова Хамедой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35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«Бастау-Ә.Д.С.»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бухгалтера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Абилгазиев Сабит Касымбекович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Ирисалиев Маккам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Аликулов Хабибулла Алимкулович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Мазыбаев Мамуржан Турдикулович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40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Галиев Азизбек Эргашбекович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«Ак-су» сельского потребительского кооператива «Сайрам»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50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Камилов Ирискул Дехканович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55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«Эко-фарм»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«Экофарм Интернейшнл»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10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Садиева Гулнарай Абусеитовна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«Болашақ»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Даванов Нурали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Керимов Асанали Исламбекулы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«Шымпласт»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Таирова Лейла Жасимовна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2481"/>
        <w:gridCol w:w="2251"/>
        <w:gridCol w:w="1463"/>
        <w:gridCol w:w="1995"/>
        <w:gridCol w:w="1624"/>
        <w:gridCol w:w="1683"/>
        <w:gridCol w:w="1716"/>
      </w:tblGrid>
      <w:tr>
        <w:trPr>
          <w:trHeight w:val="11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(должность)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Планируемая продолжительность работ (в месяцах)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месячной заработной платы (тенге)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Планируемый размер компенсаций (тенге)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Абдурахим - ота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Комбе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Кошанов Калманбай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Официант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Сторож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  складом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«АЛТЫН-ТОБЕ»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Султангазин Лаззат Кажимуратовна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Продавец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ИСКАНДАР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Ставицкий Николай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Доярка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Нишонтаев Пулатжон Омартоевич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Медицинская сестра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«Оңтүстік-Мед Трейд»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Провизор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Дантист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Камилов Фархат Дехканович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Максадов Самад Шадиматович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Хасанханова Гульсарахан Ибраимхановна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  "Равшанбек ота"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“Иулдаш та”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Абукаримов Муратхан Нишантаевич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Арысбай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Эшметов Ирисдавлат Бектемирович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Ташполатов Алишер Абдимажитович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Усманова Хафиза Мирахмадовна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Пайзиев Миргани Абдуллаевич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Гултора - ата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Абдикаримов Абдихалил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потребительский кооператив «Ақбұлақ -Тазалық»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Шохайдарова Хикоят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ай).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Алимжанов Камилжан Икрамжанович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ай).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Греев Икрамжан Тимуржанович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(6 мес.), 15600 (3мес.), 7800 (1мес.)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КЕН АГЕНТТІГІ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ай).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Абдикаримов Атамурат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ай).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Инатова Шайра Шукриллаевна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ай).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Официант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ай).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Нысанбаева Рыскул Айдаровна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Продавец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ай).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«Стандарт цемент»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ай).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Юлдашев Халмат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ай).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Производственный кооператив «Рабочий»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ай).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Насиров Халилилла Хабибиллаевич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Турдалиев Эминтай Курбантаевич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Халметов Розимат Ирисметович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«Пирамида – Өсімдік қорғау -777 »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ай).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Жамалбек Серик Андасбекулы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Есенбаева Калипа Жунусовна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Уборщица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Водитель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Сторож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Леспаева Ботагоз Турановна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Парикмахер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Сайфуллаев Фуркат Анарматович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Продавец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АБДУЛЛА-БАХРИ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Рысбеков Умарали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Аликулов Файзулла Аликулович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«EVENT COMPANY »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“ТУРСЫН АТА”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Толамат-ата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“НУРЗОДА”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Джумабаев Нурлан Жораевич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Айдинов Бахадин Сардарович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НУРАЛИ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«Ақарыс и Со »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Ахметжан Бауыржан Сагынулы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В рамках средств предусмотренных в Республиканском и местном бюджете на 2012 год в зависимости от потребности и предложения, число участвующих в социальных работах, продолжительность и виды социальных работ могут изменится.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Размер заработной платы, который будет компенсирован из средств государственного бюджета, определяется договором о финансировании социальных рабочих мест для трудоустройства граждан из целевых групп населения, утвержденного постановлением Правительства Республики Казахстан от 19 июня 2001 года № 836.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