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9b2f" w14:textId="5859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Сайрамского района от 2 февраля 2012 года № 106 "Об организации социальных рабочих мест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17 апреля 2012 года N 415. Зарегистрировано Управлением юстиции Сайрамского района Южно-Казахстанской области 19 апреля 2012 года N 14-10-187. Утратило силу постановлением аппарата акима Сайрамского района Южно-Казахстанской области от 19 июня 2012 года № 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аппарата акима Сайрамского района Южно-Казахстанской области от 19.06.2012 № 715.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Сайрамского района от 2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социальных рабочих мест на 2012 год» (зарегистрировано в Реестре государственной регистрации нормативных правовых актов за № 14-10-180, опубликовано 2 марта 2012 года в номере 10-11 газеты «Пульс Сайрама»)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дополнить приложением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Халмурадова Ш.Р.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района                   С. Сапарбаев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Сайрамского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апреля 2012 года № 415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1-1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Сайрамского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февраля 2012 года № 106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работодателей, организующие социальные рабочие места, в соответствии с потребностью регионального рынка труда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2483"/>
        <w:gridCol w:w="2251"/>
        <w:gridCol w:w="1462"/>
        <w:gridCol w:w="1995"/>
        <w:gridCol w:w="1624"/>
        <w:gridCol w:w="1683"/>
        <w:gridCol w:w="1715"/>
      </w:tblGrid>
      <w:tr>
        <w:trPr>
          <w:trHeight w:val="11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Планируемая продолжительность работ (в месяцах)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месячной заработной платы (тенге)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Планируемый размер компенсаций (тенге)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Абдурахим - ота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Комбе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Кошанов Калманбай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Официант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Сторож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  складом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«АЛТЫН-ТОБЕ»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Султангазин Лаззат Кажимуратовна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Продавец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ИСКАНДАР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Ставицкий Николай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Доярка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Нишонтаев Пулатжон Омартоевич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«Оңтүстік-Мед Трейд»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Провизор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Дантист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Камилов Фархат Дехканович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Максадов Самад Шадиматович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Хасанханова Гульсарахан Ибраимхановна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  "Равшанбек ота"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"Иулдаш та"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Абукаримов Муратхан Нишантаевич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Арысбай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Эшметов Ирисдавлат Бектемирович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Ташполатов Алишер Абдимажитович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Усманова Хафиза Мирахмадовна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Пайзиев Миргани Абдуллаевич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Гултора - ата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Абдикаримов Абдихалил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«Ақбұлақ - Тазалық»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Шохайдарова Хикоят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Алимжанов Камилжан Икрамжанович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Греев Икрамжан Тимуржанович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КЕН АГЕНТТІГІ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Абдикаримов Атамурат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Инатова Шайра Шукриллаевна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Официант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Нысанбаева Рыскул Айдаровна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Продавец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«Стандарт цемент»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Юлдашев Халмат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«Рабочий»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Насиров Халилилла Хабибиллаевич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Турдалиев Эминтай Курбантаевич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Халметов Розимат Ирисметович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«Пирамида – Өсімдік қорғау - 777 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Жамалбек Серик Андасбекулы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Есенбаева Калипа Жунусовна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Уборщица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Сторож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Леспаева Ботагоз Турановна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Парикмахер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Сайфуллаев Фуркат Анарматович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Продавец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АБДУЛЛА-БАХРИ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Рысбеков Умарали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Аликулов Файзулла Аликулович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«EVENT COMPANY»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"ТУРСЫН АТА"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Толамат-ата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"НУРЗОДА"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Джумабаев Нурлан Жораевич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Айдинов Бахадин Сардарович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НУРАЛИ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«Ақарыс и Со»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Ахметжан Бауыржан Сагынулы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