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aa27" w14:textId="025a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27 января 2012 года N 63. Зарегистрировано Управлением юстиции Сарыагашского района Южно-Казахстанской области 5 марта 2012 года N 14-11-186. Утратило силу постановлением акимата Сарыагашского района Южно-Казахстанской области от 28 мая 2012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Сарыагашского района Южно-Казахстанской области от 28.05.2012 № 298.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Парманова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Ж.Алсеитов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2012 года № 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организующих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452"/>
        <w:gridCol w:w="2291"/>
        <w:gridCol w:w="1659"/>
        <w:gridCol w:w="2871"/>
        <w:gridCol w:w="1856"/>
        <w:gridCol w:w="1664"/>
        <w:gridCol w:w="171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работадателя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 мест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месячной заработной платы, который будет компенсирован из средств государственного бюджета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(в месяцах)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«Нео питомник»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«Ызғырық-С»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«Кызыл-жар»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«Бакыт»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«Темір ТАУ-ҚҰРЫЛЫС»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«Курбанбаев М.А.»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«Алибек»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«Атамекен Б.Х.»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«Ермахан»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«Ташбиби»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«Оспанова С.Т.»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«Бостандык»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«Тагаева К.»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ремону автомошин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«Фарух»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«Наурыз»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«Дилшод»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«Мирзахмедов Д.Р.»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«Тулпар»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«Ерхожы-ата»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«Юлдашбай- қажы»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«Раимбоев З.О.»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«Дадабаев К.Т.»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«Есмурзаев К.М.»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«Бердибек - Рахмамберди»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«Отебай»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«Азамат»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програмист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холодильных установок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«БАД-I»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«Полатов А.Т.»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«Булегенов С.Т.»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телефонов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«Канаев Е.Ш.»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«Сарыағаш жер сиы»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капельного орошение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 питомника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«Абил»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санитар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скотоводство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«Кенжебай ата»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«Абуова Ф.А»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«Аманжолов К.»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автомашин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«Есенбек-ата»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«Нурболат»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оператор-программист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«Тамерлан»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Ботаев Турдыбай Алибаевич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Оразбаева Айгул Нишанбайқызы 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«Шаюсуп - ата 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«Мехнат - Рохат»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«Шермат»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«Мусир»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работник-скотовод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«Асильбаев Е.»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«Коктобе»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«Айнабек»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«Абеев Е.»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бани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«Мурагер»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скотоводство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«Курманбаев Б.А.»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«Худойберды»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«Береке»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«Бижанова Ж.Д.»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«Ахмед»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«Казбек»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работник-скотовод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«Бахтияр»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«Сатбай»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«Нуркен»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«Камина»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теплицы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«Игілік»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программист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«Янабаева М.С.»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«Усен»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сельского хозяйства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«Камбарбек»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мес.по 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мес.по 14400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хозяство «Бекарыс»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«Нурболат»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хозяство «Шыназбек»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хозяство «Калыбек»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«Сулейменов А.М.»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