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c8ea" w14:textId="cb0c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14 декабря 2011 года № 53-394-IV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12 июня 2012 года № 6-36-V. Зарегистрировано Управлением юстиции Сарыагашского района Южно-Казахстанской области 19 июня 2012 года № 14-11-193. Утратило силу в связи с истечением срока применения - (письмо Сарыагашского районного маслихата Южно-Казахстанской области от 05 февраля 2013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Сарыагашского районного маслихата Южно-Казахстанской области от 05.02.2013 № 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30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4/41-V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2076,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Сарыагашского районного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53-394-IV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14-11-179, опубликовано 13 января 2012 года в газете «Сарыағаш» № 6-10)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19 354 292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2 052 668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17 262 511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19 483 614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16 713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146 035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129 322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6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А.Жузенов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июня 2012 года № 6-36-V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577"/>
        <w:gridCol w:w="190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19354292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540238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540238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907638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701264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24762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17262511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17262511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17262511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72"/>
        <w:gridCol w:w="713"/>
        <w:gridCol w:w="753"/>
        <w:gridCol w:w="7678"/>
        <w:gridCol w:w="189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19483614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394528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361600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61796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284758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129477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8786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120691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безопасность,правовая, судебная, уголовно-исполнительная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12717130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972098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678879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678879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9950829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9928425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9601933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98596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1794203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1551724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1551724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1216462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1170127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1170127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230289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684500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46335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46335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39255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2888183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233585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Отдел образования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184377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4837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2454707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2314699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2292801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199891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508765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147005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194675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114631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137420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29665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424810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424810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424810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286173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60398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43898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21379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150351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150351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619349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619349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619349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619349</w:t>
            </w:r>
          </w:p>
        </w:tc>
      </w:tr>
      <w:tr>
        <w:trPr>
          <w:trHeight w:val="2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97286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88922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78922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-146 035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Поступление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июня 2012 года № 6-36-V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8"/>
        <w:gridCol w:w="508"/>
        <w:gridCol w:w="8597"/>
        <w:gridCol w:w="188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19705498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2095763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443745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443745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738174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114377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25221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</w:tr>
      <w:tr>
        <w:trPr>
          <w:trHeight w:val="4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17587480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17587480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17587480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1"/>
        <w:gridCol w:w="670"/>
        <w:gridCol w:w="769"/>
        <w:gridCol w:w="7717"/>
        <w:gridCol w:w="188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19705498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601986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574514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489761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27453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12165380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507654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9314217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9290820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9191037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2343509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1020843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973268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40170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737548</w:t>
            </w:r>
          </w:p>
        </w:tc>
      </w:tr>
      <w:tr>
        <w:trPr>
          <w:trHeight w:val="9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47575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3339116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3050390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288726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449238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121765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140189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1590386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1590386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1590386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66913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50870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320243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63121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55474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-1 780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июня 2012 года № 6-36-V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392"/>
        <w:gridCol w:w="511"/>
        <w:gridCol w:w="8703"/>
        <w:gridCol w:w="184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18568774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2194959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449696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449696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1031590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793537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45265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187428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122955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79911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16350640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531"/>
        <w:gridCol w:w="691"/>
        <w:gridCol w:w="671"/>
        <w:gridCol w:w="7790"/>
        <w:gridCol w:w="190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18568774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454001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425889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72184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339264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288378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29193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19799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11192725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517511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9386981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9361771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9260709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1288233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1127642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1093239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1044813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794708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26805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48426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40206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4274686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3963585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48585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311101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183786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455885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123674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117833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143146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28677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30272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530315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530315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530315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70432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45548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34652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24884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53418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53418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39139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345062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65313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7757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57556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-1 780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1780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июня 2012 года № 6-36-V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2011 года № 53-394-ІV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бюджетных программ каждого города, поселка, аульного (сельского) округа финансируемого из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509"/>
        <w:gridCol w:w="790"/>
        <w:gridCol w:w="790"/>
        <w:gridCol w:w="7620"/>
        <w:gridCol w:w="188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190185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69876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56496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270901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175924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75083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75083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</w:t>
            </w:r>
          </w:p>
        </w:tc>
      </w:tr>
      <w:tr>
        <w:trPr>
          <w:trHeight w:val="2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