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af1f" w14:textId="0e7a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пола, достигшим в  2012 году семнадцатилетнего возраста к призывному участку Сузакского
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17 января 2012 года N 14. Зарегистрировано Управлением юстиции Созакского района Южно-Казахстанской области 30 января 2012 года N 14-12-134. Утратило силу в связи с истечением срока применения - письмо Созакского районного акимата Южно-Казахстанской области от 3 августа 2012 года N 1776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Созакского районного акимата Южно-Казахстанской области от 03.08.2012 N 1776.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 и постановлением Правительства Республики Казахстана от 5 мая 2006 года за 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о порядке ведения воинского учета военнообязанных и призывников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январе - марте 2012 года приписку граждан Республики Казахстан мужского пола 1995 года рождения, достигших в 2012 году семнадцатилетнего возраста в призывном участке Отдела по делам обороны Сузакского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проведения приписки граждан 1995 года рождения в призывном участке создать приписную комиссию в следующем составе: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0"/>
        <w:gridCol w:w="6000"/>
      </w:tblGrid>
      <w:tr>
        <w:trPr>
          <w:trHeight w:val="3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Асанов Бауыржан Максутханович 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 исполняющие обязанности начальника районного отдела по делам обороны, председатель комиссии (по согласованию);</w:t>
            </w:r>
          </w:p>
        </w:tc>
      </w:tr>
      <w:tr>
        <w:trPr>
          <w:trHeight w:val="3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Сатыбалды Агадил Болатулы 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районного отдела внутренней политики,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Курбанов Сапар 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районного отдела внутренних дел, (по согласованию); </w:t>
            </w:r>
          </w:p>
        </w:tc>
      </w:tr>
      <w:tr>
        <w:trPr>
          <w:trHeight w:val="3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Казбеков Мухамеджан 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врач-терапевт районной поликлиники, председатель медицинской комиссии (по согласованию); </w:t>
            </w:r>
          </w:p>
        </w:tc>
      </w:tr>
      <w:tr>
        <w:trPr>
          <w:trHeight w:val="30" w:hRule="atLeast"/>
        </w:trPr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Байдуллаева Жанар 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сестра районной поликлинике, секретарь комиссии (по согласованию). 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Рекомендовать Сузакской районной поликлинике (главный врач Г. Аккозиева -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целях организации медицинского освидетельствования граждан 1995 года рождения, обеспечение медицинской комиссии необходимым медицинским оборудованием и медикаментами;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в кратчайшие сроки прохождения стационарного обследования приписываемых, направленных приписной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своевременного и беспрерывного прохождения приписываемых флюорографического и электрокардиологического обследовании, сдачи общих анализов.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Отделу по делам обороны Сузакского района (временно исполняющие обязанности начальника отдела Б. Асанов – 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период приписки совместно с Отделом образования Сузакского района организацию и проведение воспитательных, разъяснительных работ среди допризывной молодежи по военно-патриотическим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к 5 апреля 2012 года акиму района информации об итогах проведения приписки и о работе приписной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Отделу образования Сузакского района (начальник отдела - Б. Жумадил) и акимам сельских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 предоставить в Отдел по делам обороны Сузакского района списки и документы допризывной молодежи, контролировать своевременное распространение повесток;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своевременное прибытие приписываемых согласно утвержденного графика на призывной участок и обратно в сопровождении преподавателей-организаторов начальной военной подготовки и специалистов воинско-учетного стола.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Отделу внутренних дел Сузакского района (начальник отдела С.Касымбеков -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содействия в розыске и доставке на призывной пункт лиц, уклоняющихся от приписки, а также выделения одного сотрудника для поддержания порядка на призывном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1 апреля 2012 года осуществление розыска и задержания лиц, уклонившихся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 время работы в призывном участке членам комиссии по приписке граждан к призывному участку и медицинским работникам сохранить их рабочие места, занимаемые должности и заработные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Б. Алмаганбетову.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Мейрбеков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Временно исполняющие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начальника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обороны Сузакского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________________Асанов Бауыржан Максутханович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«17» января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дел Сузакского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________________Касымбеков Сарсен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«17» января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врач Сузакской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районной поликлиники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________________Аккозиева Гулжанат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«17» января 2012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