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22c5" w14:textId="e082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27 января 2012 года N 26. Зарегистрировано Управлением юстиции Созакского района Южно-Казахстанской области 27 февраля 2012 года N 14-12-135. Утратило силу - постановлением акимата Созакского района Южно-Казахстанской области от 17 мая 2012 года N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 Сноска. Утратило силу - постановлением акимата Созакского района Южно-Казахстанской области от 17.05.2012 N 168.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Постановление Правительства Республики Казахстан от 27 августа 2011 года </w:t>
      </w:r>
      <w:r>
        <w:rPr>
          <w:rFonts w:ascii="Times New Roman"/>
          <w:b w:val="false"/>
          <w:i w:val="false"/>
          <w:color w:val="000000"/>
          <w:sz w:val="28"/>
        </w:rPr>
        <w:t>N 972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изменения и дополнений в постановления Правительства Республики Казахстан от 19 июня 2001 года N 836 «О мерах по реализации Закона Республики Казахстан от 23 января 2001 года «О занятости населения» акимат Созакского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на 2012 год перечень работодателей, где в соответствии с потребностью регионального рынка труда будут организованы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К.Еспенбетову.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Б.Мейрбеков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Созакского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января 2012 г № 26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Перечень работодателей, организующих рабочие места для прохождения молодежной практики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3224"/>
        <w:gridCol w:w="3026"/>
        <w:gridCol w:w="1650"/>
        <w:gridCol w:w="2110"/>
        <w:gridCol w:w="1869"/>
        <w:gridCol w:w="1749"/>
      </w:tblGrid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 и организаций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малого предприятий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филиал Республиканского государственного  казенного предприятия «Центр по недвижимости по Южно - Казахстанской области» Комитета регистрационной службы и оказания правовой помощи Министерства юстиции Республики Казахстан»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1.Программное обеспечение вычислительной техники и автоматизированных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2.Инженер - строитель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«Созакское районное управление казначейства Департамент казначейства по Южно - Казахстанской области Комитета казначейства Министерства финансов Республики Казахстан» 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2.Экономист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ветеринарии Созакского района»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3240"/>
        <w:gridCol w:w="3041"/>
        <w:gridCol w:w="1607"/>
        <w:gridCol w:w="2107"/>
        <w:gridCol w:w="1926"/>
        <w:gridCol w:w="1707"/>
      </w:tblGrid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«Созакская центральная районная больница» управления здравоохранения акимата Южно - Казахстанской области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«Акжол»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1.Экономист - бухгалтер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2.Инженер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 тенге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«Канцелярия Южно - Казахстанского областного суда Департамента по обеспечению деятельности судов при Верховном Суде Республики Казахстан Созакский районный суд 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1.Юрист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Программное обеспечение вычислительной техники и автоматизированных систем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26000 тенге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