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60b7" w14:textId="f5f6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13 февраля 2012 года N 37. Зарегистрировано Управлением юстиции Созакского района Южно-Казахстанской области 11 марта 2012 года N 14-12-136. Утратило силу - постановлением акимата Созакского района Южно-Казахстанской области от 17 мая 2012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- постановлением акимата Созакского района Южно-Казахстанской области от 17.05.2012 N 168.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от 23 января 2001 года «О занятости населения»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на 2012 год перечень работодателей, где в соответствии с потребностью регионального рынка труда будут организованы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К.Еспенбетова.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Б.Мейрбеков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«13» февраля 2012 г. № 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работодателей, организующих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2452"/>
        <w:gridCol w:w="2252"/>
        <w:gridCol w:w="1421"/>
        <w:gridCol w:w="1581"/>
        <w:gridCol w:w="1466"/>
        <w:gridCol w:w="2758"/>
        <w:gridCol w:w="1262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продолжительность работ (в месяцах)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(в тенге)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размер компенсаций (в тенге)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финансирование</w:t>
            </w:r>
          </w:p>
        </w:tc>
      </w:tr>
      <w:tr>
        <w:trPr>
          <w:trHeight w:val="27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«Дархан-Ас»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помощница бухгалтера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«Шерзат»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«Ұзынбұлақ»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«Ернұр»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«Насыр»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«Жасур»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«Ақтөбе»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«Аман»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чабана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«Ашым-Ата»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«Шакей-ата»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чабан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чабана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«Қурманали»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чабана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«Бексултан»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продавщица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«Маметханов»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чабана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«Бибарыс»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«Қалдыбек»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«Айша»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чабана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«Бірлік»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«ИП»Шарипова.А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продавщица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«Әз-Даулет»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чабана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«Дәуір»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чабана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«Ақселеу»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«Кожан»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«Айтжан»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помощница чабана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«Талапты»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«Бахадур»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«Амангелді»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«Еркебулан»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«Жүрсін»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продавщица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республиканский бюджет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