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8132" w14:textId="e608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21 декабря 2011 года № 301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13 марта 2012 года N 8. Зарегистрировано Управлением юстиции Созакского района Южно-Казахстанской области 28 марта 2012 года N 14-12-137. Утратило силу в связи с истечением срока применения - (письмо Созакского районного маслихата Южно-Казахстанской области от 30 января 2013 года № 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Созакского районного маслихата Южно-Казахстанской области от 30.01.2013 № 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24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№ 2/14-V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2070,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Созакского районного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14-12-132, опубликовано 6 января 2012 года в № 03-04-05-06-07 газеты «Созақ үні»)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Созакского района на 2012-2014 годы согласно приложениям 1, 2,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- 7 232 710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- 3 369 224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- 5 107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- 3 853 379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- 7 280 460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16 567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-2 849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-64 317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64 317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-1 297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-46 198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6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Созакского районного маслихата:            А. Аймұрзаев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Созакского районного маслихата:  А. Аймұрзаев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марта 2012 года № 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301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442"/>
        <w:gridCol w:w="441"/>
        <w:gridCol w:w="466"/>
        <w:gridCol w:w="8557"/>
        <w:gridCol w:w="156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7232710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3369224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1182241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1182241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945140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945140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1214701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1152782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3853379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3853379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3853379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33"/>
        <w:gridCol w:w="652"/>
        <w:gridCol w:w="672"/>
        <w:gridCol w:w="8321"/>
        <w:gridCol w:w="147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7280460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292040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267776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4908973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361221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361221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360681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3406307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3406307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3253743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1141445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39656</w:t>
            </w:r>
          </w:p>
        </w:tc>
      </w:tr>
      <w:tr>
        <w:trPr>
          <w:trHeight w:val="9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60596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859883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852957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120928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52699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194341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56579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10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финансовыми активами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-64 317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марта 2012 года № 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301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2012 год с разделением на бюджетные программы, направленные на реализацию бюджетных проектов (программ)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392"/>
        <w:gridCol w:w="672"/>
        <w:gridCol w:w="692"/>
        <w:gridCol w:w="97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марта 2012 года № 8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301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Перечень бюджетных программ каждого аула (села), поселка, финансируемого из бюджета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48"/>
        <w:gridCol w:w="515"/>
        <w:gridCol w:w="719"/>
        <w:gridCol w:w="700"/>
        <w:gridCol w:w="7752"/>
        <w:gridCol w:w="1419"/>
      </w:tblGrid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171854</w:t>
            </w:r>
          </w:p>
        </w:tc>
      </w:tr>
      <w:tr>
        <w:trPr>
          <w:trHeight w:val="8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171854</w:t>
            </w:r>
          </w:p>
        </w:tc>
      </w:tr>
      <w:tr>
        <w:trPr>
          <w:trHeight w:val="10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171854</w:t>
            </w:r>
          </w:p>
        </w:tc>
      </w:tr>
      <w:tr>
        <w:trPr>
          <w:trHeight w:val="10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170504</w:t>
            </w:r>
          </w:p>
        </w:tc>
      </w:tr>
      <w:tr>
        <w:trPr>
          <w:trHeight w:val="5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9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7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7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14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  продолжение 1 к приложению 3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534"/>
        <w:gridCol w:w="2775"/>
        <w:gridCol w:w="2174"/>
        <w:gridCol w:w="1654"/>
        <w:gridCol w:w="1735"/>
        <w:gridCol w:w="1735"/>
      </w:tblGrid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и поселковые акиматы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 корган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тобе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Кумкент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Сызган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Карагур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2 к приложению 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1441"/>
        <w:gridCol w:w="2608"/>
        <w:gridCol w:w="1863"/>
        <w:gridCol w:w="1663"/>
        <w:gridCol w:w="1984"/>
        <w:gridCol w:w="2006"/>
      </w:tblGrid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Жуантобе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Кыземшек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