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425b0" w14:textId="5a425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на 2012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Созакского района Южно-Казахстанской области от 17 мая 2012 года № 172. Зарегистрировано Управлением юстиции Созакского района Южно-Казахстанской области 25 мая 2012 года № 14-12-141. Утратило силу в связи с истечением срока применения - (письмо аппарата акима Созакского района Южно-Казахстанской области от 04 февраля 2013 года № 291)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 аппарата акима Созакского района Южно-Казахстанской области от 04.02.2013 № 291).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 и 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организации и финансирования общественных работ, утвержденных Постановлением Правительства Республики Казахстан от 19 июня 2001 года № 836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согласно приложения перечень организаций, в которых будут проводиться общественные работы в 2012 году, виды, объемы общественных работ и источники их финансирования.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размер оплаты труда граждан, занятых на общественных работах в размере минимальной заработной платы, установленного законом о республиканском бюджете на соответствующий финансовый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Н.Зейдуллу.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А.Аймұрзаев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Утверждено постановлением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Созакского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17 мая 2012 года № 172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Перечень организаций, в которых будут проводиться общественные работы в 2012 году, виды, объемы общественных работ и источники их финансирования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1"/>
        <w:gridCol w:w="3182"/>
        <w:gridCol w:w="2262"/>
        <w:gridCol w:w="4287"/>
        <w:gridCol w:w="2018"/>
      </w:tblGrid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п/н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Спрос в общественных работниках на год, человек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и объемы общественных работ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финансирования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аула Шолаккорган»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 и благоустройство, очистка от мусора сельского округа – 100000 квадратных метров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юстиции Созакского района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Помощь в оформлении документов - 500 дел, внесение данных в компьютерную базу – 1400 дел, подшивка документов -500 дел, помощь в обработке архивных документов – 500 дел 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Созакский районный филиал Южно-Казахстанской области общественное объединение «Народно-Демократическая партия «НУР ОТАН»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оформлении документов - 500 дел, курьерская работа по заявлениям и обращениям граждан – 200 писем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785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«Созак саулет»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по экологическому озеленению, благоустройство региона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Сузакского аула»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 и благоустройство, очистка от мусора сельского округа – 100000 квадратных метров писем.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аула Жартытобе»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 и благоустройство, очистка от мусора сельского округа – 50000 квадратных метров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Кумкентского аула»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 и благоустройство, очистка от мусора сельского округа – 50000 квадратных метров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поселка Таукент»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 и благоустройство, очистка от мусора сельского округа – 30000 квадратных метров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Сызганского аула»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 и благоустройство, очистка от мусора сельского округа – 50000 квадратных метров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Каракурского аула»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 и благоустройство, очистка от мусора сельского округа – 50000 квадратных метров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аула Каратау»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 и благоустройство, очистка от мусора сельского округа – 35000 квадратных метров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аула Жуантобе»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 и благоустройство, очистка от мусора сельского округа – 50000 квадратных метров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аула Тасты»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 и благоустройство, очистка от мусора сельского округа – 50000 квадратных метров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Шуского аула»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 и благоустройство, очистка от мусора сельского округа - 30000 квадратных метров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поселка Кыземшек»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 и благоустройство, очистка от мусора сельского округа – 50000 квадратных метров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 условия труда общественных работ предусматриваются в трудовом договоре, заключаемым между работодателем и гражданином, участвующем в общественных работах.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