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11c7b" w14:textId="6f11c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Толебийского районного акимата Южно-Казахстанской области от 25 января 2012 года № 33. Зарегистрировано Управлением юстиции Толебийского района Южно-Казахстанской области 8 февраля 2012 года № 14-13-101. Утратило силу в связи с истечением срока применения - (письмо аппарата акима Толебийского района Южно-Казахстанской области от 5 февраля 2013 года № 7-227)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аппарата акима Толебийского района Южно-Казахстанской области от 05.02.2013 № 7-227).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и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финансирования общественных работ, утвержденных Постановлением Правительства Республики Казахстан от 19 июня 2011 года № 836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согласно приложения перечень организаций, в которых будут проводиться общественные работы в 2012 году, виды, объемы общественных работ и источники их финансирования.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размер оплаты труда граждан, занятых на общественных работах в размере минимальной заработной платы, установленного законом о республиканском бюджете на соответствующий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Р.Е.Бейсебаевой.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района:                               А.Тургымбеков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Толебийского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января 2012 года № 33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организаций, в которых будут проводиться общественные работы в 2012 году, виды, объемы общественных работ и источники их финансирования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"/>
        <w:gridCol w:w="3107"/>
        <w:gridCol w:w="2429"/>
        <w:gridCol w:w="4047"/>
        <w:gridCol w:w="2423"/>
      </w:tblGrid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в общественных работниках на год (человек)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и объемы общественных работ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«Толебийское многоотраслевое предприятие коммунального хозяйства»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улиц и территорий – 30000 квадратных метров, посадка саженцев – 300 штук, разбивка клумб – 2000 квадратных метров, побелка заборов – 5000 квадратных метров, ремонт заборов – 5000 квадратных метров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«Объединенный отдел по делам обороны город Ленгера»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текущими документами – 1000 листов, отправление факсов – 300 листов, набор и распечатка текстов – 400 листов, доставка корреспонденции – 550 писем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«Толебийский районный отдел внутренних дел»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текущими документами – 900 листов, отправление факсов – 300 листов, набор и распечатка текстов – 200 листов, доставка корреспонденции – 450 писем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3054"/>
        <w:gridCol w:w="2471"/>
        <w:gridCol w:w="4069"/>
        <w:gridCol w:w="2368"/>
      </w:tblGrid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«Центр культуры и досуга «Өркен» Толебийского района»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улиц и территорий – 2000 квадратных метров, посадка саженцев – 400 штук, разбивка клумб – 2000 квадратных метров, побелка заборов – 4000 квадратных метров, ремонт заборов – 4000 квадратных метров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«Төлеби су шаруашылығы» Толебийского района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текущими документами – 1000 листов, отправление факсов – 100 листов, набор и распечатка текстов – 200 листов, доставка корреспонденции – 300 писем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предприятие «Ленгер су» Толебийского района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текущими документами – 3000 листов, отправление факсов – 300 листов, набор и распечатка текстов – 500 листов, доставка корреспонденции – 700 писем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города Ленгера»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текущими документами – 2000 листов, отправление факсов – 500 листов, набор и распечатка текстов – 1000 листов, доставка корреспонденции – 400 писем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Алатауского сельского округа »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 сельской территории, очистка от мусора сельского округа – 60000 квадратных метров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Аккумского сельского округа »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 сельской территории, очистка от мусора сельского округа – 40000 квадратных метров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3"/>
        <w:gridCol w:w="3078"/>
        <w:gridCol w:w="2490"/>
        <w:gridCol w:w="4002"/>
        <w:gridCol w:w="2387"/>
      </w:tblGrid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Акжарского сельского округа »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 сельской территории, очистка от мусора сельского округа – 30000 квадратных метров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Первомаевского сельского округа »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 сельской территории, очистка от мусора сельского округа – 90000 квадратных метров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Зертасского сельского округа »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 сельской территории, очистка от мусора сельского округа – 30000 квадратных метров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Верхнего Аксуйского сельского округа »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 сельской территории, очистка от мусора сельского округа – 40000 квадратных метров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Кемекалганского сельского округа »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 сельской территории, очистка от мусора сельского округа – 30000 квадратных метров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Киелитасского сельского округа »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 сельской территории, очистка от мусора сельского округа – 60000 квадратных метров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Коксайекского сельского округа »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 сельской территории, очистка от мусора сельского округа – 70000 квадратных метров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Казыгуртского сельского округа »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 сельской территории, очистка от мусора сельского округа – 90000 квадратных метров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Каратюбинского сельского округа »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 сельской территории, очистка от мусора сельского округа – 40000 квадратных метров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3073"/>
        <w:gridCol w:w="2507"/>
        <w:gridCol w:w="3974"/>
        <w:gridCol w:w="2404"/>
      </w:tblGrid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Каскасуйского сельского округа »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 сельской территории, очистка от мусора сельского округа – 50000 квадратных метров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Когалийнского сельского округа »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 сельской территории, очистка от мусора сельского округа – 45000 квадратных метров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Тасарыкского сельского округа »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 сельской территории, очистка от мусора сельского округа – 60000 квадратных метров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предприятие «Отдел занятости и социальных программ Толебийского района» акимата Толебийского района 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документов на социальные пособия и внесение данных в компьютерную базу-1500 дел, подшивка документов-800 дел, помощь в обработке архивных документов-600 дел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условия труда общественных работ предусматриваются в трудовом договоре, заключаемым между работодателем и гражданином, участвующем в общественных работах.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