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aca8" w14:textId="a33a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Толебийского районного акимата Южно-Казахстанской области от 27 января 2012 года N 40. Зарегистрировано Управлением юстиции Толебийского района Южно-Казахстанской области 16 февраля 2012 года N 14-13-102. Утратило силу постановлением акимата Толебийского района Южно-Казахстанской области от 06 июня 2012 года №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Толебийского района Южно-Казахстанской области от 06.06.2012 № 239.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приложению перечень работодателей, где в 2012 году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Р.Е.Бейсебаеву.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А.Тургымбеков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27 " января 2012 года № 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работодателей, где в 2012 году будут организованы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2665"/>
        <w:gridCol w:w="2248"/>
        <w:gridCol w:w="1527"/>
        <w:gridCol w:w="1595"/>
        <w:gridCol w:w="1583"/>
        <w:gridCol w:w="1697"/>
      </w:tblGrid>
      <w:tr>
        <w:trPr>
          <w:trHeight w:val="18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одного работника (в тенге)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социальной работы в месяцах*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государственного бюджета</w:t>
            </w:r>
          </w:p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"Қасқасу ЛТД и К"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трактора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"Ленгір - су"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смотритель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Экскаваторщик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"Тарибжан"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"Жасыл аймақ"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трактора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Кочегар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теплицы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Поливальщик сада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"Шадиметов Ш.Ш."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"Иристаев Т.А."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Официантка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"Қасқасу-2"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смотритель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"Төлеби автобус паркі"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Аккумуляторщик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Карбюраторщик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Автоэлектрик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"Бірлік"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 работник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трактора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автогрейдера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"Қала безендіру"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"Көксәйек"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Смотритель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"Төлеби-пресс"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Почтальон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- верстальчик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"Жаңа Жер-28"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"Кулажанова Ш.С."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"Мадибеков Н.Ж."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"Толебийское многоотраслевое предприятие коммунального хозяйства"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"Жуманова К.З."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Продовец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Официантка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"Афандиев Ж.М."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Продовец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"Сырбеков Ж.А."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"Абилдаев Т.Т."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Официантка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"Бегалиева Ш.Т."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Продовец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«Кенес - Арык»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«Берик-Серик»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«Куандык»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</w:tc>
      </w:tr>
      <w:tr>
        <w:trPr>
          <w:trHeight w:val="30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«Аман - 1»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"Төлеби-пресс"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 - верстальчик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 условиях субсидирования государством заработной платы в течение 12 месяцев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 - первые 6 месяцев не менее 50%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 - вторые 3 месяца не более 30%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*** - последние 3 месяца не менее 15%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Утверждены постановлением Правительства Республики Казахстан от 31 марта 2011 года № 316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