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f2a5" w14:textId="65df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21 декабря 2011 года № 44/294-IV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7 ноября 2012 года № 10/53-V. Зарегистрировано Департаментом юстиции  Южно-Казахстанской области 16 ноября 2012 года № 2141. Утратило силу в связи с истечением срока применения - (письмо Толебийского районного маслихата Южно-Казахстанской области от 28 декабря 2012 года № 181)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Толебийского районного маслихата Южно-Казахстанской области от 28.12.2012 № 181).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октября 2012 года № 7/67-V «О внесении изменений и дополнения в решение Южно-Казахстанского областного маслихата от 7 декабря 2011 года № 47/450-IV «Об областном бюджете на 2012-2014 годы» (зарегистрированного в Реестре государственной регистрации нормативных правовых актов за № 2118)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21 декабря 2011 года № 44/294-IV «О районном бюджете на 2012-2014 годы» (зарегистрировано в Реестре государственной регистрации нормативных правовых актов за № 14-13-99, опубликовано 14 января 2012 года в газете «Толеби туы» № 3-5)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2012-2014 годы согласно приложениям 1, 2 и 3 соответственно, в том числе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10 022 050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1 008 227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11 702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48 745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8 953 376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10 063 806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1 801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- 43 557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43 557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7 281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37 108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5, 6 указанного решения изложить в новой редакции согласно приложениям 1, 2, 3, 4,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С.Мамбеткулов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А.Шынгысбаев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№ 10/53-V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954"/>
        <w:gridCol w:w="7890"/>
        <w:gridCol w:w="248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10022050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1008227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360052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320415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27627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48745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8953376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8953376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413"/>
        <w:gridCol w:w="672"/>
        <w:gridCol w:w="791"/>
        <w:gridCol w:w="6876"/>
        <w:gridCol w:w="258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10063806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393794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370170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267136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5043513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391653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391653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389225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4237047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4228708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4044729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95302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414813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85828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328985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328985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285694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279117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79833</w:t>
            </w:r>
          </w:p>
        </w:tc>
      </w:tr>
      <w:tr>
        <w:trPr>
          <w:trHeight w:val="10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105069</w:t>
            </w:r>
          </w:p>
        </w:tc>
      </w:tr>
      <w:tr>
        <w:trPr>
          <w:trHeight w:val="10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48927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46176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2078298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513538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172312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341226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1372658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1280553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1280553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45267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340805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111156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103456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1198893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1198893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1197693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1197693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57693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56535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49622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308727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308727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308727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308727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53265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1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-43557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43557</w:t>
            </w:r>
          </w:p>
        </w:tc>
      </w:tr>
      <w:tr>
        <w:trPr>
          <w:trHeight w:val="1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№ 10/53-V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867"/>
        <w:gridCol w:w="903"/>
        <w:gridCol w:w="6988"/>
        <w:gridCol w:w="239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10933942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934850</w:t>
            </w:r>
          </w:p>
        </w:tc>
      </w:tr>
      <w:tr>
        <w:trPr>
          <w:trHeight w:val="28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353577</w:t>
            </w:r>
          </w:p>
        </w:tc>
      </w:tr>
      <w:tr>
        <w:trPr>
          <w:trHeight w:val="2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290733</w:t>
            </w:r>
          </w:p>
        </w:tc>
      </w:tr>
      <w:tr>
        <w:trPr>
          <w:trHeight w:val="28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249333</w:t>
            </w:r>
          </w:p>
        </w:tc>
      </w:tr>
      <w:tr>
        <w:trPr>
          <w:trHeight w:val="28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31969</w:t>
            </w:r>
          </w:p>
        </w:tc>
      </w:tr>
      <w:tr>
        <w:trPr>
          <w:trHeight w:val="9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</w:tr>
      <w:tr>
        <w:trPr>
          <w:trHeight w:val="2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9967261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08"/>
        <w:gridCol w:w="809"/>
        <w:gridCol w:w="789"/>
        <w:gridCol w:w="6515"/>
        <w:gridCol w:w="241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10933942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5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3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5369357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4691744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4680721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4606763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2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4141534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4102930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4039430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4039430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7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№ 10/53-V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867"/>
        <w:gridCol w:w="903"/>
        <w:gridCol w:w="7088"/>
        <w:gridCol w:w="2298"/>
      </w:tblGrid>
      <w:tr>
        <w:trPr>
          <w:trHeight w:val="2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981474</w:t>
            </w:r>
          </w:p>
        </w:tc>
      </w:tr>
      <w:tr>
        <w:trPr>
          <w:trHeight w:val="28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368197</w:t>
            </w:r>
          </w:p>
        </w:tc>
      </w:tr>
      <w:tr>
        <w:trPr>
          <w:trHeight w:val="2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301762</w:t>
            </w:r>
          </w:p>
        </w:tc>
      </w:tr>
      <w:tr>
        <w:trPr>
          <w:trHeight w:val="28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267278</w:t>
            </w:r>
          </w:p>
        </w:tc>
      </w:tr>
      <w:tr>
        <w:trPr>
          <w:trHeight w:val="28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34309</w:t>
            </w:r>
          </w:p>
        </w:tc>
      </w:tr>
      <w:tr>
        <w:trPr>
          <w:trHeight w:val="7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2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25"/>
        <w:gridCol w:w="949"/>
        <w:gridCol w:w="704"/>
        <w:gridCol w:w="6523"/>
        <w:gridCol w:w="23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2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5698597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4112463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4101440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4027482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1255974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5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5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462104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423500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№ 10/53-V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бюджета сельских округов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97"/>
        <w:gridCol w:w="749"/>
        <w:gridCol w:w="749"/>
        <w:gridCol w:w="6935"/>
        <w:gridCol w:w="24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267136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267136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267136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399992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389225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389225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389225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54324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721452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№ 10/53-V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Перечень районных бюджетных программ развития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64"/>
        <w:gridCol w:w="764"/>
        <w:gridCol w:w="764"/>
        <w:gridCol w:w="6615"/>
        <w:gridCol w:w="232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3 321 969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328 985 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328985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513 538 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172312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341226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1 280 553 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1280553</w:t>
            </w:r>
          </w:p>
        </w:tc>
      </w:tr>
      <w:tr>
        <w:trPr>
          <w:trHeight w:val="5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1 197 693 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