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3e82" w14:textId="9943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23 февраля 2012 года N 96. Зарегистрировано Управлением юстиции Шардаринского района Южно-Казахстанской области 28 февраля 2012 года N 14-15-132. Утратило силу - постановлением акимата Шардаринского района Южно-Казахстанской области от 29 мая 2012 года N 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Шардаринского района Южно-Казахстанской области от 29.05.2012 N 306.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пунктом 6 Правил организации и финансирования молодежной практики, утвержденных Постановлением Правительства Республики Казахстан от 19 июня 2011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на 2012 год перечень работодателей,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Т.Оспанова.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М.Мараим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февраля 2012 года № 96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организующих рабочие места для организации «Молодежной практики»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2631"/>
        <w:gridCol w:w="2670"/>
        <w:gridCol w:w="2115"/>
        <w:gridCol w:w="1942"/>
        <w:gridCol w:w="2234"/>
        <w:gridCol w:w="1719"/>
      </w:tblGrid>
      <w:tr>
        <w:trPr>
          <w:trHeight w:val="14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  (в месяцах)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1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Шардаринского района»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имени Сырбека  Каттебекова» отдела образования Шардаринского района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«Отдел по чрезвычайным ситуациям Шардаринского района Департамента по  чрезвычайным ситуациям Южно-Казахстанской области Министерства по чрезвычайным ситуациям Республики Казахстан»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 Шардаринского района»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областной филиал Акционерного общества «Накопительный пенсионный фонд «Атамекен» дочерняя организация  Акционерного общества «Нурбанк»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 бухгалтер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Шардаринского района»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«Аппарат акима аульного округа Коксу»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Шардаринского района»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Кауысбека Турысбекова»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областной филиал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Шардаринского района»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Шардаринского района Департамента юстиции Южно-Казахстанской области Министерства юстиции Республики Казахстан»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Коссейт»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«НУР-МБК»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 (журналист)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 8 дней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