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0c8a" w14:textId="dcf0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области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декабря 2012 года N 336. Зарегистрировано Департаментом юстиции Восточно-Казахстанской области 28 января 2013 года N 2859.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bookmarkStart w:name="z4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
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для занятия деятельностью в области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 Б. Сапарбаев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____________________А.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декабря 2012 года</w:t>
      </w:r>
    </w:p>
    <w:bookmarkStart w:name="z4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336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/>
          <w:i w:val="false"/>
          <w:color w:val="000000"/>
        </w:rPr>
        <w:t>
для занятия деятельностью в области ветеринарии»</w:t>
      </w:r>
    </w:p>
    <w:bookmarkEnd w:id="3"/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для занятия деятельностью в области ветеринарии» (далее – электронная государственная услуга) оказывается местным исполнительным органом области (управлением сельского хозяйства Восточно-Казахстанской области) (далее – услугодатель), в части выдачи лицензии на ветеринарно-санитарную экспертизу продуктов и сырья животного происхождения, по адресу город: Усть-Каменогорск, улица Головкова, 38/40,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правительства»: www.e.gov.kz или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лицензирование»: www.elicense.kz (далее – ПЭП).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занятия деятельностью в области ветеринарии», утвержденного постановлением Правительства Республики Казахстан от 31 августа 2012 года № 1108.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веб-портал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платежный 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пользователь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СФЕ – структурно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ЕНИС – Единая нотариальная информационная система.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- получатель)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 и ИИН/БИН,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сформированного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наличия данных получателя в ГБД ФЛ/ГБД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лицензия), сформированного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 на государственном и русском языках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об оказании электронной государственной услуге, также в случае необходимости оценки (в том числе обжалования) ее качества можно получить по телефону саll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центра: (1414).</w:t>
      </w:r>
    </w:p>
    <w:bookmarkEnd w:id="7"/>
    <w:bookmarkStart w:name="z5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Описание порядка взаимодействия в процессе оказания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для занятия деятельностью в области ветеринарии»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5"/>
        <w:gridCol w:w="1947"/>
        <w:gridCol w:w="1816"/>
        <w:gridCol w:w="1817"/>
        <w:gridCol w:w="1298"/>
        <w:gridCol w:w="1428"/>
        <w:gridCol w:w="1559"/>
      </w:tblGrid>
      <w:tr>
        <w:trPr>
          <w:trHeight w:val="67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  </w:t>
            </w:r>
          </w:p>
        </w:tc>
      </w:tr>
      <w:tr>
        <w:trPr>
          <w:trHeight w:val="79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свиде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ЭЦП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(подписания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169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теля; 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оплатил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если ЭЦП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2165"/>
        <w:gridCol w:w="2165"/>
        <w:gridCol w:w="2165"/>
        <w:gridCol w:w="1895"/>
        <w:gridCol w:w="1895"/>
      </w:tblGrid>
      <w:tr>
        <w:trPr>
          <w:trHeight w:val="67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зирование»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рование»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32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требова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 и основа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2035"/>
        <w:gridCol w:w="2035"/>
        <w:gridCol w:w="2289"/>
        <w:gridCol w:w="1781"/>
        <w:gridCol w:w="2291"/>
      </w:tblGrid>
      <w:tr>
        <w:trPr>
          <w:trHeight w:val="67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</w:tr>
      <w:tr>
        <w:trPr>
          <w:trHeight w:val="7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16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запроса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</w:tr>
      <w:tr>
        <w:trPr>
          <w:trHeight w:val="30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94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логин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7"/>
        <w:gridCol w:w="2052"/>
        <w:gridCol w:w="2257"/>
        <w:gridCol w:w="2257"/>
        <w:gridCol w:w="2257"/>
      </w:tblGrid>
      <w:tr>
        <w:trPr>
          <w:trHeight w:val="67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  «Е-лицензи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ИС ГБД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услуге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ИС ГБД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лицен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рабочих дней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6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– если в ИС ГБД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запросу, 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найдены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занятия деятельностью в области ветеринарии»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Диаграмма № 1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91440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8773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занятия деятельностью в области ветеринарии»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336 </w:t>
      </w:r>
    </w:p>
    <w:bookmarkEnd w:id="15"/>
    <w:bookmarkStart w:name="z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оказание услуг по складской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с выдачей зерновых расписок»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оказание услуг по складской деятельности с выдачей зерновых расписок» (далее – электронная государственная услуга) оказывается местным исполнительным органом области (управлением сельского хозяйства Восточно-Казахстанской области) (далее – услугодатель), по адресу: город Усть-Каменогорск, улица Головкова, 38/40,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правительства»: www.e.gov.kz или веб-портал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лицензирование»: www.elicense.kz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расписок», утвержденного постановлением Правительства Республики Казахстан от 31 августа 2012 года № 1108.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веб-портал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платежный 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«электронного правительства» при осуществлении платежей физических и юридических лиц (далее – ПШЭП);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пользователь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СФЕ – структурно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ЕНИС – Единая нотариальная информационная система.</w:t>
      </w:r>
    </w:p>
    <w:bookmarkEnd w:id="18"/>
    <w:bookmarkStart w:name="z6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- получатель)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 и БИН,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сформированного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направление запроса через ШЭП в ГБД ЮЛ о данных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9 – получение получателем результата услуги (электронная лицензия), сформированного ИС ГБД «Е-лицензирование».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 на государственном и русском языках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об оказании электронной государственной услуге, также в случае необходимости оценки (в том числе обжалования) ее качества можно получить по телефону саll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центра: (1414).</w:t>
      </w:r>
    </w:p>
    <w:bookmarkEnd w:id="20"/>
    <w:bookmarkStart w:name="z7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22"/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оказание услуг по складской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1967"/>
        <w:gridCol w:w="1835"/>
        <w:gridCol w:w="1967"/>
        <w:gridCol w:w="1312"/>
        <w:gridCol w:w="1312"/>
        <w:gridCol w:w="1574"/>
      </w:tblGrid>
      <w:tr>
        <w:trPr>
          <w:trHeight w:val="67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свиде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ЭЦП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(подпи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169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теля; 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если ЭЦП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2165"/>
        <w:gridCol w:w="2165"/>
        <w:gridCol w:w="2165"/>
        <w:gridCol w:w="1895"/>
        <w:gridCol w:w="1895"/>
      </w:tblGrid>
      <w:tr>
        <w:trPr>
          <w:trHeight w:val="67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зирование»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 и основа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2035"/>
        <w:gridCol w:w="2035"/>
        <w:gridCol w:w="2289"/>
        <w:gridCol w:w="1781"/>
        <w:gridCol w:w="2291"/>
      </w:tblGrid>
      <w:tr>
        <w:trPr>
          <w:trHeight w:val="67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</w:tr>
      <w:tr>
        <w:trPr>
          <w:trHeight w:val="7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ГБД ЮЛ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16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 запроса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</w:tr>
      <w:tr>
        <w:trPr>
          <w:trHeight w:val="30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логин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7"/>
        <w:gridCol w:w="2052"/>
        <w:gridCol w:w="2257"/>
        <w:gridCol w:w="2257"/>
        <w:gridCol w:w="2257"/>
      </w:tblGrid>
      <w:tr>
        <w:trPr>
          <w:trHeight w:val="67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 и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 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запрашиваемой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ИС ГБД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запрашиваемой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дубликата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–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течение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65" w:hRule="atLeast"/>
        </w:trPr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 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– если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оказание услуг по складской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 </w:t>
      </w:r>
    </w:p>
    <w:bookmarkEnd w:id="24"/>
    <w:bookmarkStart w:name="z1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Диаграмма № 1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9588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1280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оказание услуг по складской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зерновых расписок» 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336</w:t>
      </w:r>
    </w:p>
    <w:bookmarkEnd w:id="28"/>
    <w:bookmarkStart w:name="z2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  осуществление деятельности по применению пестицидов</w:t>
      </w:r>
      <w:r>
        <w:br/>
      </w:r>
      <w:r>
        <w:rPr>
          <w:rFonts w:ascii="Times New Roman"/>
          <w:b/>
          <w:i w:val="false"/>
          <w:color w:val="000000"/>
        </w:rPr>
        <w:t>
(ядохимикатов) аэрозольным и фумигационным способами»</w:t>
      </w:r>
    </w:p>
    <w:bookmarkEnd w:id="29"/>
    <w:bookmarkStart w:name="z8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 (далее – электронная государственная услуга) оказывается местным исполнительным органом области (управлением сельского хозяйства Восточно-Казахстанской области) (далее – услугодатель), по адресу: город Усть-Каменогорск, улица Головкова, 38/40,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правительства»: www.e.gov.kz или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лицензирование»: www.elicense.kz (далее – ПЭП).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способами», утвержденного постановлением Правительства Республики Казахстан от 31 августа 2012 года № 1108.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веб-портал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платежный 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пользователь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СФЕ – структурно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ЕНИС – Единая нотариальная информационная система.</w:t>
      </w:r>
    </w:p>
    <w:bookmarkEnd w:id="31"/>
    <w:bookmarkStart w:name="z8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- получатель)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сформированного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наличия данных получателя в ГБД ФЛ/ГБД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9 – получение получателем результата услуги (электронная лицензия), сформированного ИС ГБД «Е-лицензирование».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 на государственном и русском языках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об оказании электронной государственной услуге, также в случае необходимости оценки (в том числе обжалования) ее качества можно получить по телефону саll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центра: (1414). </w:t>
      </w:r>
    </w:p>
    <w:bookmarkEnd w:id="33"/>
    <w:bookmarkStart w:name="z2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Описание порядка взаимодействия в процессе оказания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4"/>
    <w:bookmarkStart w:name="z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деятельности по применению  пестицидов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 аэрозольным и фумигационным способами» </w:t>
      </w:r>
    </w:p>
    <w:bookmarkEnd w:id="36"/>
    <w:bookmarkStart w:name="z2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2074"/>
        <w:gridCol w:w="1935"/>
        <w:gridCol w:w="2074"/>
        <w:gridCol w:w="1382"/>
        <w:gridCol w:w="1383"/>
        <w:gridCol w:w="1660"/>
      </w:tblGrid>
      <w:tr>
        <w:trPr>
          <w:trHeight w:val="6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  </w:t>
            </w:r>
          </w:p>
        </w:tc>
      </w:tr>
      <w:tr>
        <w:trPr>
          <w:trHeight w:val="79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свиде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ЭЦП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(подпи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169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запроса</w:t>
            </w:r>
          </w:p>
        </w:tc>
      </w:tr>
      <w:tr>
        <w:trPr>
          <w:trHeight w:val="30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теля; 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если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2165"/>
        <w:gridCol w:w="2165"/>
        <w:gridCol w:w="2165"/>
        <w:gridCol w:w="1895"/>
        <w:gridCol w:w="1895"/>
      </w:tblGrid>
      <w:tr>
        <w:trPr>
          <w:trHeight w:val="67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зирование»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требовани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 и основа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2035"/>
        <w:gridCol w:w="2035"/>
        <w:gridCol w:w="2289"/>
        <w:gridCol w:w="1781"/>
        <w:gridCol w:w="2291"/>
      </w:tblGrid>
      <w:tr>
        <w:trPr>
          <w:trHeight w:val="67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</w:tr>
      <w:tr>
        <w:trPr>
          <w:trHeight w:val="7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16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запроса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</w:tr>
      <w:tr>
        <w:trPr>
          <w:trHeight w:val="30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1 -проверка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логин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2085"/>
        <w:gridCol w:w="2294"/>
        <w:gridCol w:w="2294"/>
        <w:gridCol w:w="2294"/>
      </w:tblGrid>
      <w:tr>
        <w:trPr>
          <w:trHeight w:val="67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  «Е-лицензи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«Е-лицензирование»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услуге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–распорядительное решение)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лицензии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рабочих дней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6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запросу, 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деятельности по применению  пестицидов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 аэрозольным и фумигационным способами» </w:t>
      </w:r>
    </w:p>
    <w:bookmarkEnd w:id="38"/>
    <w:bookmarkStart w:name="z2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95758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9359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9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деятельности по применению  пестицидов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 аэрозольным и фумигационным способами»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336 </w:t>
      </w:r>
    </w:p>
    <w:bookmarkEnd w:id="42"/>
    <w:bookmarkStart w:name="z2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осуществление деятельности по производству (формуляции)</w:t>
      </w:r>
      <w:r>
        <w:br/>
      </w:r>
      <w:r>
        <w:rPr>
          <w:rFonts w:ascii="Times New Roman"/>
          <w:b/>
          <w:i w:val="false"/>
          <w:color w:val="000000"/>
        </w:rPr>
        <w:t>
пестицидов (ядохимикатов)»</w:t>
      </w:r>
    </w:p>
    <w:bookmarkEnd w:id="43"/>
    <w:bookmarkStart w:name="z9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деятельности по производству (формуляции) пестицидов (ядохимикатов)» (далее – электронная государственная услуга) оказывается местным исполнительным органом области (управлением сельского хозяйства Восточно-Казахстанской области) (далее – услугодатель), по адресу: город Усть-Каменогорск, улица Головкова, 38/40,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портал «электронного правительства»: www.e.gov.kz или веб-портал «Е-лицензирование»: www.elicense.kz (далее – ПЭП).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(ядохимикатов)», утвержденного постановлением Правительства Республики Казахстан от 31 августа 2012 года № 1108.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веб-портал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платежный 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пользователь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СФЕ – структурно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ЕНИС – Единая нотариальная информационная система.</w:t>
      </w:r>
    </w:p>
    <w:bookmarkEnd w:id="45"/>
    <w:bookmarkStart w:name="z10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государственной услуги (далее - получатель)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 и ИИН/БИН,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сформированного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лицензия), сформированного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 на государственном и русском языках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об оказании электронной государственной услуге, также в случае необходимости оценки (в том числе обжалования) ее качества можно получить по телефону саll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центра: (1414).</w:t>
      </w:r>
    </w:p>
    <w:bookmarkEnd w:id="47"/>
    <w:bookmarkStart w:name="z11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49"/>
    <w:bookmarkStart w:name="z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деятельности по производству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(формуляции) пестицидов (ядохимикатов)»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2074"/>
        <w:gridCol w:w="1935"/>
        <w:gridCol w:w="2074"/>
        <w:gridCol w:w="1382"/>
        <w:gridCol w:w="1383"/>
        <w:gridCol w:w="1660"/>
      </w:tblGrid>
      <w:tr>
        <w:trPr>
          <w:trHeight w:val="6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  </w:t>
            </w:r>
          </w:p>
        </w:tc>
      </w:tr>
      <w:tr>
        <w:trPr>
          <w:trHeight w:val="79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свиде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ЭЦП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(подпи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169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теля; 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если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2165"/>
        <w:gridCol w:w="2165"/>
        <w:gridCol w:w="2165"/>
        <w:gridCol w:w="1895"/>
        <w:gridCol w:w="1895"/>
      </w:tblGrid>
      <w:tr>
        <w:trPr>
          <w:trHeight w:val="67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зирование»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рование»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основа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ниям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2035"/>
        <w:gridCol w:w="2035"/>
        <w:gridCol w:w="2289"/>
        <w:gridCol w:w="1781"/>
        <w:gridCol w:w="2291"/>
      </w:tblGrid>
      <w:tr>
        <w:trPr>
          <w:trHeight w:val="67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</w:tr>
      <w:tr>
        <w:trPr>
          <w:trHeight w:val="7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16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запроса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</w:tr>
      <w:tr>
        <w:trPr>
          <w:trHeight w:val="30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1 -проверка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логин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446"/>
        <w:gridCol w:w="2691"/>
        <w:gridCol w:w="2691"/>
        <w:gridCol w:w="2692"/>
      </w:tblGrid>
      <w:tr>
        <w:trPr>
          <w:trHeight w:val="67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  «Е-лицензирование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услуге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лицен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рабочих дней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6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запросу, 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деятельности по производству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(формуляции) пестицидов (ядохимикатов)» </w:t>
      </w:r>
    </w:p>
    <w:bookmarkEnd w:id="51"/>
    <w:bookmarkStart w:name="z3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91059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923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3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деятельности по производству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(формуляции) пестицидов (ядохимикатов)»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336 </w:t>
      </w:r>
    </w:p>
    <w:bookmarkEnd w:id="55"/>
    <w:bookmarkStart w:name="z3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лицензии на осуществление деятельности 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пестицидов (ядохимикатов)»</w:t>
      </w:r>
    </w:p>
    <w:bookmarkEnd w:id="56"/>
    <w:bookmarkStart w:name="z11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"/>
    <w:bookmarkStart w:name="z1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деятельности по реализации пестицидов (ядохимикатов)» (далее – электронная государственная услуга) оказывается местным исполнительным органом области (управлением сельского хозяйства Восточно-Казахстанской области) (далее – услугодатель), по адресу: город Усть-Каменогорск, улица Головкова, 38/40,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правительства»: www.e.gov.kz или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лицензирование»: www.elicense.kz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(ядохимикатов)», утвержденного постановлением Правительства Республики Казахстан от 31 августа 2012 года № 1108.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веб-портал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платежный шлюз «электронного правительства»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пользователь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электронная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СФЕ – структурно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ЕНИС – Единая нотариальная информационная система.</w:t>
      </w:r>
    </w:p>
    <w:bookmarkEnd w:id="58"/>
    <w:bookmarkStart w:name="z12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9"/>
    <w:bookmarkStart w:name="z1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государственной услуги (далее - получатель)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сформированного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лицензия), сформированного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 на государственном и русском языках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об оказании электронной государственной услуге, также в случае необходимости оценки (в том числе обжалования) ее качества можно получить по телефону саll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центра: (1414).</w:t>
      </w:r>
    </w:p>
    <w:bookmarkEnd w:id="60"/>
    <w:bookmarkStart w:name="z12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1"/>
    <w:bookmarkStart w:name="z1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ГБД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62"/>
    <w:bookmarkStart w:name="z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деятельности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пестицидов (ядохимикатов)»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2074"/>
        <w:gridCol w:w="1935"/>
        <w:gridCol w:w="2074"/>
        <w:gridCol w:w="1382"/>
        <w:gridCol w:w="1383"/>
        <w:gridCol w:w="1660"/>
      </w:tblGrid>
      <w:tr>
        <w:trPr>
          <w:trHeight w:val="6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  </w:t>
            </w:r>
          </w:p>
        </w:tc>
      </w:tr>
      <w:tr>
        <w:trPr>
          <w:trHeight w:val="79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регистрационного свидетельства ЭЦП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169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получателя; 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если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2165"/>
        <w:gridCol w:w="2165"/>
        <w:gridCol w:w="2165"/>
        <w:gridCol w:w="1895"/>
        <w:gridCol w:w="1895"/>
      </w:tblGrid>
      <w:tr>
        <w:trPr>
          <w:trHeight w:val="67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 и основаниям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2035"/>
        <w:gridCol w:w="2035"/>
        <w:gridCol w:w="2289"/>
        <w:gridCol w:w="1781"/>
        <w:gridCol w:w="2291"/>
      </w:tblGrid>
      <w:tr>
        <w:trPr>
          <w:trHeight w:val="67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1695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</w:tr>
      <w:tr>
        <w:trPr>
          <w:trHeight w:val="30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логин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446"/>
        <w:gridCol w:w="2691"/>
        <w:gridCol w:w="2691"/>
        <w:gridCol w:w="2692"/>
      </w:tblGrid>
      <w:tr>
        <w:trPr>
          <w:trHeight w:val="67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  «Е-лицензи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«Е-лицензирование»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услуге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лицензии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рабочих дней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6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запросу, 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найдены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реализации пестицидов (ядохимикатов)» </w:t>
      </w:r>
    </w:p>
    <w:bookmarkEnd w:id="64"/>
    <w:bookmarkStart w:name="z4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Диаграмма № 1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90551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91694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реализации пестицидов (ядохимикатов)»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