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d2d5" w14:textId="698d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39/4 "О бюджете города Усть-Каменогорска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22 ноября 2012 года N 11/3-V. Зарегистрировано Департаментом юстиции Восточно-Казахстанской области 26 ноября 2012 года за N 2740. Утратило силу в связи с истечением финансового года (письмо Усть-Каменогорского городского маслихата от 03 января 2013 года № 04-10/1)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финансового года (письмо Усть-Каменогорского городского маслихата от 03.01.2013 № 04-10/1).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ноября 2012 года № 6/78-V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номером 2720)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«О бюджете города Усть-Каменогорска на 2012-2014 годы» от 21 декабря 2011 года № 39/4 (зарегистрировано в Реестре государственной регистрации нормативных правовых актов за номером 5-1-177, опубликовано 31 января 2012 года в газетах «Өскемен» № 5 и «Усть-Каменогорск»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21 189 386,4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10 738 445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77 899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666 591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9 706 451,4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23 791 573,2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33 104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- 2 935 290,8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2 935 290,8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города Усть-Каменогорска на 2012 год в сумме 49 347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В соответствии с подпунктом 2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 подпунктом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«О государственной молодежной политике в Республике Казахстан» предусмотреть в бюджете города Усть-Каменогорска на 2012 год средства на возмещение стоимости проездных билетов для льготного проезда для студентов университетов и учащихся колледжей, профессиональных лицеев и профессиональных школ дневного отделения очной формы обучения в общественном транспорте (кроме такси и трамвая), из расчета 1 000 тенге в период с 1 января 2012 года по 30 ноября 2012 года за исключением летнего периода с 1 июня 2012 года по 31 августа 2012 года, 1 500 тенге в период с 1 декабря 2012 года по 31 декабря 2012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Абакумов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В. Головатюк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Усть-Каменогорского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 № 11/3-V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  <w:r>
        <w:br/>
      </w:r>
      <w:r>
        <w:rPr>
          <w:rFonts w:ascii="Times New Roman"/>
          <w:b/>
          <w:i w:val="false"/>
          <w:color w:val="000000"/>
        </w:rPr>
        <w:t>
города Усть-Каменогорска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753"/>
        <w:gridCol w:w="753"/>
        <w:gridCol w:w="7723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21 189 386,4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10 738 445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3 990 226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3 990 226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2 413 688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2 413 688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3 435 193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2 063 292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556 820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814 820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602 355</w:t>
            </w:r>
          </w:p>
        </w:tc>
      </w:tr>
      <w:tr>
        <w:trPr>
          <w:trHeight w:val="27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275 555</w:t>
            </w:r>
          </w:p>
        </w:tc>
      </w:tr>
      <w:tr>
        <w:trPr>
          <w:trHeight w:val="34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5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30 800</w:t>
            </w:r>
          </w:p>
        </w:tc>
      </w:tr>
      <w:tr>
        <w:trPr>
          <w:trHeight w:val="8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296 983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296 983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77 899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56 752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79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21 147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21 147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666 591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493 991</w:t>
            </w:r>
          </w:p>
        </w:tc>
      </w:tr>
      <w:tr>
        <w:trPr>
          <w:trHeight w:val="5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493 991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172 600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8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42 600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9 706 451,4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9 706 451,4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9 706 451,4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741"/>
        <w:gridCol w:w="741"/>
        <w:gridCol w:w="7735"/>
        <w:gridCol w:w="276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23 791 573,2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223 784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205 263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18 521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21 664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69 440</w:t>
            </w:r>
          </w:p>
        </w:tc>
      </w:tr>
      <w:tr>
        <w:trPr>
          <w:trHeight w:val="7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37 240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27 172,1</w:t>
            </w:r>
          </w:p>
        </w:tc>
      </w:tr>
      <w:tr>
        <w:trPr>
          <w:trHeight w:val="8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257,9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40 154</w:t>
            </w:r>
          </w:p>
        </w:tc>
      </w:tr>
      <w:tr>
        <w:trPr>
          <w:trHeight w:val="10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39 308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29 154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132 599,4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7 786 842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7 786 842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25 635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5 096 983</w:t>
            </w:r>
          </w:p>
        </w:tc>
      </w:tr>
      <w:tr>
        <w:trPr>
          <w:trHeight w:val="7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60 563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475 276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710 215</w:t>
            </w:r>
          </w:p>
        </w:tc>
      </w:tr>
      <w:tr>
        <w:trPr>
          <w:trHeight w:val="10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82 407</w:t>
            </w:r>
          </w:p>
        </w:tc>
      </w:tr>
      <w:tr>
        <w:trPr>
          <w:trHeight w:val="7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26 650</w:t>
            </w:r>
          </w:p>
        </w:tc>
      </w:tr>
      <w:tr>
        <w:trPr>
          <w:trHeight w:val="17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13 345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1 040 352</w:t>
            </w:r>
          </w:p>
        </w:tc>
      </w:tr>
      <w:tr>
        <w:trPr>
          <w:trHeight w:val="10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</w:p>
        </w:tc>
      </w:tr>
      <w:tr>
        <w:trPr>
          <w:trHeight w:val="18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125 953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122 288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940 289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926 655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82 386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256 903</w:t>
            </w:r>
          </w:p>
        </w:tc>
      </w:tr>
      <w:tr>
        <w:trPr>
          <w:trHeight w:val="10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34 319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186 037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13 220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53 563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151 310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</w:t>
            </w:r>
          </w:p>
        </w:tc>
      </w:tr>
      <w:tr>
        <w:trPr>
          <w:trHeight w:val="10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44 036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70 761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14 007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</w:p>
        </w:tc>
      </w:tr>
      <w:tr>
        <w:trPr>
          <w:trHeight w:val="10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10 430 887,3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2 428 009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164 044,6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66 176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410 734,1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187 674,7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506 456,3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488 272,1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587 904,2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7 990 737,3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2 016 387,3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2 189 139,5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 городов и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2 798 157,1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947 053,4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1 109 940,5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315 819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186 525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92 416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92 463</w:t>
            </w:r>
          </w:p>
        </w:tc>
      </w:tr>
      <w:tr>
        <w:trPr>
          <w:trHeight w:val="8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20 695</w:t>
            </w:r>
          </w:p>
        </w:tc>
      </w:tr>
      <w:tr>
        <w:trPr>
          <w:trHeight w:val="6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36 249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14 419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693 209,5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12 918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194 839,5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15 733</w:t>
            </w:r>
          </w:p>
        </w:tc>
      </w:tr>
      <w:tr>
        <w:trPr>
          <w:trHeight w:val="7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469 719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53 597,9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39 081</w:t>
            </w:r>
          </w:p>
        </w:tc>
      </w:tr>
      <w:tr>
        <w:trPr>
          <w:trHeight w:val="7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38 181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124 623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25 922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25 731,5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190,5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98 701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35 961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1 530 686,7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1 530 686,7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147 858,3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1 382 828,4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1 028 894,6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49 347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49 347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37 062,7</w:t>
            </w:r>
          </w:p>
        </w:tc>
      </w:tr>
      <w:tr>
        <w:trPr>
          <w:trHeight w:val="8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30 761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5 495,7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942 484,9</w:t>
            </w:r>
          </w:p>
        </w:tc>
      </w:tr>
      <w:tr>
        <w:trPr>
          <w:trHeight w:val="8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53 506,9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888 889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450,2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214 691,6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214 691,6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137 731,6</w:t>
            </w:r>
          </w:p>
        </w:tc>
      </w:tr>
      <w:tr>
        <w:trPr>
          <w:trHeight w:val="5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74 800</w:t>
            </w:r>
          </w:p>
        </w:tc>
      </w:tr>
      <w:tr>
        <w:trPr>
          <w:trHeight w:val="8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33 104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36 768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-2 935 290,8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2 935 290,8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