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61d9" w14:textId="8296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их социальной защите от безработицы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24 февраля 2012 года N 187. Зарегистрировано Управлением юстиции города Семей Департамента юстиции Восточно-Казахстанской области 11 марта 2012 года за N 5-2-157. Утратило силу постановлением акимата города Семей Восточно-Казахстанской области от 25 февраля 2013 года № 270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Семей Восточно-Казахстанской области от 25.02.2013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целевые группы населения по городу Семей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дети–сироты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технического и профессионального,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наркозависимые и ВИЧ-инфицированные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выпускники школ и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лица,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участники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завершившие профессиональное обучение по приоритетным профессиям (специальностям);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лица, не работающие длительное время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дополнен подпунктом 19 в соответствии с постановлением акимата города Семей Восточно-Казахстанской области от 05.09.2012 </w:t>
      </w:r>
      <w:r>
        <w:rPr>
          <w:rFonts w:ascii="Times New Roman"/>
          <w:b w:val="false"/>
          <w:i w:val="false"/>
          <w:color w:val="000000"/>
          <w:sz w:val="28"/>
        </w:rPr>
        <w:t>N 1094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города Семей», коммунальному государственному учреждению «Центр занятости» акимата города Семей обеспечить временную занятость лиц, отнесенных к целевым группам населения, и содействие в их трудоустройстве.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 апреля 2011 года № 205 «Об определении целевых групп населения и мер по их социальной защите от безработицы в 2011 году» (зарегистрировано в Реестре государственной регистрации нормативных правовых актов от 11 мая 2011 года № 5-2-144, опубликовано в газетах «Семей таңы» от 20 мая 2011 года № 31, «Вести Семей» от 20 мая 2011 года № 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Семей                                   А. Каримов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