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3a5a" w14:textId="25d3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37/308-IV "О бюджете города Курчатов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12 апреля 2012 года N 4/23-V. Зарегистрировано Управлением юстиции города Курчатова Департамента юстиции Восточно-Казахстанской области 24 апреля 2012 года за N 5-3-119.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 декабря 2012 года N 370)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26.12.2012 N 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03 апреля 2012 года № 3/16-V «О внесении изменений и дополнений в решение от 08 декабря 2011 года № 34/397-IV «Об областном бюджете на 2012-2014 годы», (зарегистрировано в Реестре государственной регистрации нормативных правовых актов за номером 2571 от 06 апреля 2012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декабря 2011 года № 37/308-IV «О бюджете города Курчатов на 2012-2014 годы», (зарегистрировано в Реестре государственной регистрации нормативных правовых актов за номером 5-3-114, опубликовано в областной газете «7 дней» от 05 января 2012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–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1 251 062,0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546 369,0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6 241,0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695 031,0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1 249 547,4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5 881,5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- 4 366,9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- 4 366,9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города на 2012 год в сумме 3531,4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городском бюджете на 2012 год целевые текущие трансферты из областного бюджета на социальную помощь отдельным категориям нуждающихся граждан в сумме 29 242,0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24 168,0 тысяч тенге –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семьям,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4 324,0 тысяч тенге –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420,0 тысяч тенге –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330,0 тысяч тенге – на оказание единовременной материальной помощи многодетным матерям, имеющим 4 и более совместно проживающих несовершеннолетних детей».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городском бюджете на 2012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835,0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22467,0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4097,0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3506,0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4893,0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331,0 тысяч тенге –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3778,0 тысяч тенге – на частичное субсидирование заработной платы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10048,0 тысяч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929,0 тысяч тенге – на молодежную практику в рамках </w:t>
      </w:r>
      <w:r>
        <w:rPr>
          <w:rFonts w:ascii="Times New Roman"/>
          <w:b w:val="false"/>
          <w:i w:val="false"/>
          <w:color w:val="000000"/>
          <w:sz w:val="28"/>
        </w:rPr>
        <w:t>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44 026,0 тысяч тенге - на решение вопросов обустройства моногородов».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 С. Рыспеков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Карымбаева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№ 4/23-V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37/308-IV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Уточненный бюджет города Курчатов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30"/>
        <w:gridCol w:w="695"/>
        <w:gridCol w:w="922"/>
        <w:gridCol w:w="943"/>
        <w:gridCol w:w="6792"/>
        <w:gridCol w:w="2908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1 251 062,0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546 369,0 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184 949,0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132 629,0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81 195,0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6 241,0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695 031,0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695 031,0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695 031,0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210 087,0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398 446,0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871"/>
        <w:gridCol w:w="871"/>
        <w:gridCol w:w="688"/>
        <w:gridCol w:w="688"/>
        <w:gridCol w:w="6535"/>
        <w:gridCol w:w="2938"/>
      </w:tblGrid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1 249 547,4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178 086,0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159 259,0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14 383,5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3 009,5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377 038,0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55 251,0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55 251,0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313 223,0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313 223,0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283 741,0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82 761,0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1 708,0</w:t>
            </w:r>
          </w:p>
        </w:tc>
      </w:tr>
      <w:tr>
        <w:trPr>
          <w:trHeight w:val="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403 433,0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372 542,0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368 446,0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368 446,0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331 601,0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36 845,0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29 538,0</w:t>
            </w:r>
          </w:p>
        </w:tc>
      </w:tr>
      <w:tr>
        <w:trPr>
          <w:trHeight w:val="6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29 538,0</w:t>
            </w:r>
          </w:p>
        </w:tc>
      </w:tr>
      <w:tr>
        <w:trPr>
          <w:trHeight w:val="3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74 445,1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39 036,6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39 036,6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39 036,6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15 420,5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9 480,5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7 387,5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11 607,0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 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69 598,4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69 598,4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3 531,4 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3 531,4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1 129,4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54 389,0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10 363,0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5 881,5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- 4 366,9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4 366,9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