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2ce6" w14:textId="e892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37/308-IV "О бюджете города Курчатова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06 декабря 2012 года N 9/58-V. Зарегистрировано Департаментом юстиции Восточно-Казахстанской области 24 декабря 2012 года за N 2774.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2012 года N 370)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26.12.2012 N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 решение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2751)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2011 года № 37/308-IV «О бюджете города Курчатов на 2012-2014 годы», (зарегистрировано в Реестре государственной регистрации нормативных правовых актов за номером 5-3-114, опубликовано в областной газете «7 дней» от 05 января 2012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1 568 030,6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546 881,0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1 011 999,6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1 567 722,0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4 675,5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- 4 366,9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2012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17 777,0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4 094,0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289,1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3 502,0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4749,0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261,0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3 778,0 тысяч тенге – на частичное субсидирование заработной платы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10 048,0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1 764,0 тысяч тенге – на молодежную практику в рамках </w:t>
      </w:r>
      <w:r>
        <w:rPr>
          <w:rFonts w:ascii="Times New Roman"/>
          <w:b w:val="false"/>
          <w:i w:val="false"/>
          <w:color w:val="000000"/>
          <w:sz w:val="28"/>
        </w:rPr>
        <w:t>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44 026,0 тысяч тенге – на решение вопросов обустройства моногородов».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В. Демышев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Г. Карымбаева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9/58-V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984"/>
        <w:gridCol w:w="860"/>
        <w:gridCol w:w="881"/>
        <w:gridCol w:w="7640"/>
        <w:gridCol w:w="2556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1 568 030,6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546 881,0 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96 659,0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 строящегося судна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206 158,1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719 343,5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835"/>
        <w:gridCol w:w="793"/>
        <w:gridCol w:w="917"/>
        <w:gridCol w:w="7368"/>
        <w:gridCol w:w="2315"/>
      </w:tblGrid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56 439,9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347 990,1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322 246,9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214 790,3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372 401,2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6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9 428, 7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3 434,7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10 471,8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8 278,8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3 299,4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54 929,3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- 4 366,9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