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ce13" w14:textId="aefc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21 декабря 2011 года № 38/2-IV "О бюджете города Риддера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16 апреля 2012 года N 3/2-V. Зарегистрировано управлением юстиции города Риддера Департамента юстиции Восточно-Казахстанской области 19 апреля 2012 года за N 5-4-166. Прекращено действие по истечении срока, на который решение было принято (письмо Риддерского городского маслихата от 27 декабря 2012 года № 1160/04-08)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Риддерского городского маслихата от 27.12.2012 № 1160/04-08).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03 апреля 2012 года № 3/16-V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08 декабря 2011 года № 34/397-IV «Об областном бюджете на 2012-2014 годы», (зарегистрировано в Реестре государственной регистрации нормативных правовых актов 06 апреля 2012 года № 2571),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 от 21 декабря 2011 года № 38/2-IV «О бюджете города Риддера на 2012-2014 годы» (зарегистрировано в Реестре государственной регистрации нормативных правовых актов за № 5-4-159 от 29 декабря 2011 года, опубликовано в газете «Мой город Риддер» от 12 января 2012 года №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1. Утвердить бюджет города Риддера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3745558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2213230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11202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1513057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3810221,8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-64663,8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64663,8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неиспользованием (недоиспользованием) в 2011 году целевых трансфертов, выделенных из вышестоящего бюджета в сумме 5685,3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городском бюджете на 2012 год целевые текущие трансферты из областного бюджета в размере 28673 тысяч тенге на социальную помощь отдельным категориям нуждающихся граждан согласно приложению 6,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«22167 тысяч тенге -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«1040 тысяч тенге - на оказание единовременной материальной помощи многодетным матерям, награжденным подвесками «Алтын алқа», «Күміс алқа» или получившим ранее звание «Мать-героиня» и награжденным орденом «Материнская слава» 1, 2 степени;»;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Предусмотреть в городском бюджете на 2012 год целевые трансферты на развитие из областного бюджета на реализацию инвестиционных проектов в размере 129005 тысяч тенге, согласно приложению 8,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«20000 тысяч тенге – на приобретение жилья для медицинских работников.»;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Предусмотреть в городском бюджете на 2012 год целевые текущие трансферты из республиканского бюджета в размере 298536 тысяч тенге, согласно приложению 10,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«24938 тысяч тенге – на ежемесячную выплату денежных средств опекунам (попечителям) на содержание ребенка - сироты (детей - сирот) и ребенка (детей), оставшегося без попечения родителей;»;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«27061 тысяч тенге – на увеличение размера доплаты за квалификационную категорию учителям школ и воспитателям дошкольных организаций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«215422 тысяч тенге – на проведение мероприятий по решению вопросов обустройства моногородов.»;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внеочередной сессии           О. Беляев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Панченко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899"/>
        <w:gridCol w:w="837"/>
        <w:gridCol w:w="833"/>
        <w:gridCol w:w="7209"/>
        <w:gridCol w:w="22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3745558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2213230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884769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884769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80"/>
        <w:gridCol w:w="836"/>
        <w:gridCol w:w="836"/>
        <w:gridCol w:w="7117"/>
        <w:gridCol w:w="2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3810221,8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169181,5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118633,5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80572,5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1743419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439790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404474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401958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1247910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1246871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1136212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Ежемесячную выплату денежных средств опекунам (попечителям) на содержание ребенка - сироты (детей - 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инвалидов, обучающихся на дому за счет трансфертов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и соответствии с законодательством Республики Казахстан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и реализации социальных программ для населения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709804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446631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436294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 коммуникационной инфраструктуры в рамках Программы занятости 2020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64949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развитии языков и культуры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улучшение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203692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203692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(сельских)округах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348108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348108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291630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-64663,8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Пригородному сельскому округу и</w:t>
      </w:r>
      <w:r>
        <w:br/>
      </w:r>
      <w:r>
        <w:rPr>
          <w:rFonts w:ascii="Times New Roman"/>
          <w:b/>
          <w:i w:val="false"/>
          <w:color w:val="000000"/>
        </w:rPr>
        <w:t>
Ульбинскому поселковому округу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710"/>
        <w:gridCol w:w="769"/>
        <w:gridCol w:w="5375"/>
        <w:gridCol w:w="1445"/>
        <w:gridCol w:w="1660"/>
        <w:gridCol w:w="2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 тенге)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с/округ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Ульбинский п/округ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35209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санитарии населенных пунктов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46186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 округах)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46186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регионов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за счет целевых трансфертов из республиканского бюджета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 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социальную помощь 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07"/>
        <w:gridCol w:w="766"/>
        <w:gridCol w:w="2647"/>
        <w:gridCol w:w="1416"/>
        <w:gridCol w:w="2351"/>
        <w:gridCol w:w="1292"/>
        <w:gridCol w:w="1390"/>
        <w:gridCol w:w="1545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 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служащих)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 погибших в Афганистане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</w:tr>
      <w:tr>
        <w:trPr>
          <w:trHeight w:val="6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59"/>
        <w:gridCol w:w="715"/>
        <w:gridCol w:w="2645"/>
        <w:gridCol w:w="1483"/>
        <w:gridCol w:w="1681"/>
        <w:gridCol w:w="2492"/>
        <w:gridCol w:w="2274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общежитии)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«Күміс 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»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«Мать--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героиня»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орденом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«Материнс-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слава»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степени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детей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9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 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742"/>
        <w:gridCol w:w="828"/>
        <w:gridCol w:w="4581"/>
        <w:gridCol w:w="1429"/>
        <w:gridCol w:w="1623"/>
        <w:gridCol w:w="1687"/>
        <w:gridCol w:w="1173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«Расц-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стана»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карта)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сел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 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3/2-V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 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бюджета, предусмотренных на реализацию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45"/>
        <w:gridCol w:w="758"/>
        <w:gridCol w:w="3010"/>
        <w:gridCol w:w="1706"/>
        <w:gridCol w:w="2473"/>
        <w:gridCol w:w="2057"/>
        <w:gridCol w:w="1453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 ку ПСД «Сети водоснаб-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Риддер. Реконст-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сетей. 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Риддер»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 и жилом районе Ботаника города Риддер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 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3/2-V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 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трансфертов, выделенных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789"/>
        <w:gridCol w:w="810"/>
        <w:gridCol w:w="3889"/>
        <w:gridCol w:w="1542"/>
        <w:gridCol w:w="1478"/>
        <w:gridCol w:w="1801"/>
        <w:gridCol w:w="1932"/>
      </w:tblGrid>
      <w:tr>
        <w:trPr>
          <w:trHeight w:val="22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-сирот)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школы", за счет трансфертов из республиканского бюджета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 и ребенка (детей), оставшегося без попечения родителей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758"/>
        <w:gridCol w:w="738"/>
        <w:gridCol w:w="4133"/>
        <w:gridCol w:w="1483"/>
        <w:gridCol w:w="2063"/>
        <w:gridCol w:w="1421"/>
        <w:gridCol w:w="1650"/>
      </w:tblGrid>
      <w:tr>
        <w:trPr>
          <w:trHeight w:val="22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 интеллек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росов обуст-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298536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71898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 и ребенка (детей), оставшегося без попечения родителей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 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3/2-V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 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808"/>
        <w:gridCol w:w="848"/>
        <w:gridCol w:w="3918"/>
        <w:gridCol w:w="1405"/>
        <w:gridCol w:w="2468"/>
        <w:gridCol w:w="2488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2020.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жилища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402094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177670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402094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402094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решению 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3/2-V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 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44"/>
        <w:gridCol w:w="918"/>
        <w:gridCol w:w="10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