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e084" w14:textId="a52e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28 ноября 2012 года N 740. Зарегистрировано Департаментом юстиции Восточно-Казахстанской области 25 декабря 2012 года за N 2783. Утратило силу - постановлением акимата города Риддера от 26 марта 2013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Риддера от 26.03.2013 № 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состоящих на учете службы пробации уголовно-исполнительной инспекции, испытывающих трудности в поиске работы, для обеспечения их занятости,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 </w:t>
      </w:r>
      <w:r>
        <w:rPr>
          <w:rFonts w:ascii="Times New Roman"/>
          <w:b w:val="false"/>
          <w:i w:val="false"/>
          <w:color w:val="000000"/>
          <w:sz w:val="28"/>
        </w:rPr>
        <w:t>состоящих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 заместителя акима города Риддер Дюсебаеву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 Риддера                  С. Кагарманов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