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86d0" w14:textId="63886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составным частям населенных пунктов Пригородного сельского округа города Риддера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Пригородного сельского округа города Риддера Восточно-Казахстанской области от 29 августа 2012 года N 1. Зарегистрировано Департаментом юстиции Восточно-Казахстанской области 28 сентября 2012 года за N 2677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с учетом мнения населения, </w:t>
      </w:r>
      <w:r>
        <w:rPr>
          <w:rFonts w:ascii="Times New Roman"/>
          <w:b/>
          <w:i w:val="false"/>
          <w:color w:val="000000"/>
          <w:sz w:val="28"/>
        </w:rPr>
        <w:t>РЕШАЮ: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составным частям населенных пунктов Пригородного сельского округа города Риддера: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селе Коноваловка: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1 – улица Дорожная;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2 – улица Фермерская;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3 – улица Мирная.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селе Ливино: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1 – улица Шубинская;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2 – улица Солнечная;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безымянному переулку – переулок Прохладный.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селе Верхняя Хариузовка: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1 – улица Энергетиков.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поселении Крольчатник: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1 – улица Леспромхозовская.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поселении 8 Марта: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1 – улица Убинская.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поселении Синюшонок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1 – улица Березовая.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поселении Ермолаевка: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1 – улица Таежная.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поселении Новая Королевка: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1 – улица Белоубинская.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поселении Громатуха: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1 – улица Дачная.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поселении Аэродромное: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1 – улица Объездная.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Пригородного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Л. Штоколова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