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b71d" w14:textId="33ab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23 января 2012 года N 148. Зарегистрировано Управлением юстиции Абайского района Департамента юстиции Восточно-Казахстанской области 7 февраля 2012 года за N 5-5-137. Утратило силу постановлением акимата Абайского района Восточно-Казахстанской области от 26 марта 2013 года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Абайского района Восточно-Казахстанской области от 26.03.2013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в редакции постановления акимата Абайского района Восточно-Казахстанской области от 30.01.2013  </w:t>
      </w:r>
      <w:r>
        <w:rPr>
          <w:rFonts w:ascii="Times New Roman"/>
          <w:b w:val="false"/>
          <w:i w:val="false"/>
          <w:color w:val="000000"/>
          <w:sz w:val="28"/>
        </w:rPr>
        <w:t>N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23 января 2001 года «О занятости населения», в целях социальной защиты несовершеннолетних выпускников интернатных организаций и лиц, освобожденных из мест лишения свободы, испытывающих затруднения в поиске работы, для обеспечения их занятости,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Абайского района Восточно-Казахстанской области от 30.01.2013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Абайского района Е. Лдибаева.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Т. Мусапирбеков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