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a1a8" w14:textId="af2a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поселке Актогай Актогайского поселкового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11 марта 2012 года N 111. Зарегистрировано Управлением юстиции Аягозского района Департамента юстиции Восточно-Казахстанской области 20 марта 2012 года за N 5-6-157. Утратило силу - постановлением акимата Аягозского района от 14 мая 2012 года N 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Аягозского района от 14.05.2012 N 277.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года, в связи со вспышкой заболевания бешенства среди крупного рогатого скота в поселке Актогай Актогайского поселкового округа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со вспышкой заболевания бешенства среди крупного рогатого скота в поселке Актогай Актогайского поселкового округа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главному государственному ветеринарно-санитарному инспектору районной территориальной инспекции (А. Муканов), начальнику управления санитарно-эпидемиологического надзора района (Д. Жумаканов) организацию и проведение обязательных ветеринарных мероприятий с физическими 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Аягозского района Е. Куанышеву.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Мухтарханов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ветеринарно-санитарный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 Аягозского района                А. Муканов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11.03.2012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Аягозского района                  Д. Жумаканов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11.03.2012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