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39522" w14:textId="d3395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молодежной практики и социальных рабочих мест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Бескарагайского районного акимата Восточно-Казахстанской области от 26 марта 2012 года N 111. Зарегистрировано Управлением юстиции Бескарагайского района Департамента юстиции Восточно-Казахстанской области 06 апреля 2012 года за N 5-7-110. Утратило силу постановлением Бескарагайского районного акимата Восточно-Казахстанской области от 12 июня 2012 года N 261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Бескарагайского районного акимата Восточно-Казахстанской области от 12.06.2012 N 261.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подпунктами 3),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и </w:t>
      </w:r>
      <w:r>
        <w:rPr>
          <w:rFonts w:ascii="Times New Roman"/>
          <w:b w:val="false"/>
          <w:i w:val="false"/>
          <w:color w:val="000000"/>
          <w:sz w:val="28"/>
        </w:rPr>
        <w:t>подпунктами 5-4)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5-7)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социальных рабочих мест,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молодежной практики,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августа 2011 года № 972 «О внесении изменения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сентября 2011 года № 1065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«Об утверждении Программы занятости 2020» в целях обеспечения временной занятости и материальной поддержки различных групп населения, испытывающих затруднение в трудоустройстве, акимат Бескарагайского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работодателей, где будут организованы социальные рабочие места для граждан из целевых групп населения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работодателей, где будут организованы рабочие места для прохождения молодежной практики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Оплата труда участников молодежной практики осуществляется из местного и республиканского бюджетов, согласно утвержденного плана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Расходы работодателей на оплату труда из целевых групп, трудоустроенных на социальные рабочие места частично возмещаются из средств местного и республиканского бюджетов, согласно утвержденного плана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данного постановления возложить на заместителя акима района Рахметуллина Е.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     К. Байгонусов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Бескарагайского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марта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111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Перечень работодателей, где будут организованы социальные рабочие места в 2012 году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476"/>
        <w:gridCol w:w="1443"/>
        <w:gridCol w:w="1729"/>
        <w:gridCol w:w="1663"/>
        <w:gridCol w:w="1597"/>
        <w:gridCol w:w="1642"/>
        <w:gridCol w:w="1180"/>
        <w:gridCol w:w="1577"/>
      </w:tblGrid>
      <w:tr>
        <w:trPr>
          <w:trHeight w:val="48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работодателей</w:t>
            </w:r>
          </w:p>
        </w:tc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социальных рабочих мест</w:t>
            </w:r>
          </w:p>
        </w:tc>
        <w:tc>
          <w:tcPr>
            <w:tcW w:w="1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на одного человека</w:t>
            </w:r>
          </w:p>
        </w:tc>
        <w:tc>
          <w:tcPr>
            <w:tcW w:w="1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 работы в месяцах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 месяцев 50%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три месяца 30%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Завершающие три месяца 15 %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«Аслан»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«Шакенова»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техничка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«Балтакова»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«Балыкпаева»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официантка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«Журтубаева»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техничка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«Ганженко»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 повар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«Идрисова»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«Сатыбалдина»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техничка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«Зиаданова»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 парикмахер продавец швея техничка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«Бекзат»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 скотник рабочий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«Мейрханов»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«Максут»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 рабочий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«Кулагер»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«Мейрамгалиев»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«Жетписбай»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«Бахшан»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 скотник доярка рабочий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«Садыкова»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«Мерей»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 скотник рабочий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ФХ «Балыкбаев Н.А.»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«Айжан»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 скотник рабочий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«Атамекен»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 скотник рабочий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«Рахимова»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«АсАйик»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 скотник рабочий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«Кульшат»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«Оразалинова»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«Анар»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 рабочий доярка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«Дулат»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 доярка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«Семей»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«Кисамиева Л»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 техничка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«Евгенья»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 техничка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«Динара»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предприниматель Тунгушпаева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Кара-Кудык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«Берлик»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 рабочий доярка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многоотраслевое коммунальное предприятие «Водник»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«Жекибеева»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 техничка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«Александра»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 рабочий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«Адимова»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 техничка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«Шакарова»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 повар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«Сатаров К.»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 рабочий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«Касенов»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рабочий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«Искаков»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 рабочий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«Восток»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буфетщица рабочий истопник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«Саят»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 скотник табунщик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«Елимай»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 рабочий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«Балке»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 скотник тракторист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«Алдонгар»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 рабочий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«Ресурсный центр для сельских НПО»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«Бигожина»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 охранник техничка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«Мухаметкалиева»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«Жанұянесие»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«Надырбекова» (по согласованию)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Бескарагайского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марта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111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Перечень работодателей, где будут организованы рабочие места для прохождения молодежной практики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3554"/>
        <w:gridCol w:w="3000"/>
        <w:gridCol w:w="2637"/>
        <w:gridCol w:w="2253"/>
        <w:gridCol w:w="1572"/>
      </w:tblGrid>
      <w:tr>
        <w:trPr>
          <w:trHeight w:val="82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работодателей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(специальность)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организуемых рабочих мест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(месяцев)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в месяц, тенге</w:t>
            </w:r>
          </w:p>
        </w:tc>
      </w:tr>
      <w:tr>
        <w:trPr>
          <w:trHeight w:val="103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жилищно-коммунального хозяйства, пассажирского транспорта и автомобильных дорог Бескарагайского района ВКО»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«Центр занятости Бескарагайского района ВКО»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делопроизводитель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Бескарагайского района»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занятости и социальных программ Бескарагайского района ВКО»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Баскольского сельского округа Бескарагайского района ВКО»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образования, физической культуры и спорта Бескарагайского района ВКО»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Бескарагайского сельского округа»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внутренней политики, культуры и развития языков Бескарагайского района ВКО»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сельского хозяйства, ветеринарии и земельных отношений Бескарагайского района ВКО»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