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769e" w14:textId="f6c7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Букебай Баскольского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06 апреля 2012 года N 2/10-V и постановление Бескарагайского районного акимата Восточно-Казахстанской области от 06 апреля 2012 года N 143. Зарегистрировано Управлением юстиции Бескарагайского района Департамента юстиции Восточно-Казахстанской области 12 апреля 2012 года за N 5-7-114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Букебай Баскольского сельского округа изменить и установить согласно землеустроительного проекта установления границы (черты) населенного пункта села Букебай Баскольского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Т.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К. САДЫКОВ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 от 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2/10-V от 6 апреля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 Букебай</w:t>
      </w:r>
      <w:r>
        <w:br/>
      </w:r>
      <w:r>
        <w:rPr>
          <w:rFonts w:ascii="Times New Roman"/>
          <w:b/>
          <w:i w:val="false"/>
          <w:color w:val="000000"/>
        </w:rPr>
        <w:t>
Баскольского сельского округа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13"/>
        <w:gridCol w:w="1109"/>
        <w:gridCol w:w="1173"/>
        <w:gridCol w:w="973"/>
        <w:gridCol w:w="842"/>
        <w:gridCol w:w="553"/>
        <w:gridCol w:w="593"/>
        <w:gridCol w:w="613"/>
        <w:gridCol w:w="842"/>
        <w:gridCol w:w="593"/>
        <w:gridCol w:w="593"/>
        <w:gridCol w:w="633"/>
        <w:gridCol w:w="593"/>
        <w:gridCol w:w="1133"/>
        <w:gridCol w:w="4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землепользований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 и иного не с/х назначения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с/х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Древ. кустар. насаж. не входящие в ЛФ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Букебай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участку №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2126,0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2099,0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2096,0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Чересполосные участки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земли села Н. Николаевка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638,804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землям населенного пункта Букебай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2852,924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3,924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2759,0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2756,0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