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9773" w14:textId="8dc9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14 декабря 2011 года № 34/2-IV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ноября 2012 года N 10/2-V. Зарегистрировано Департаментом юстиции Восточно-Казахстанской области 23 ноября 2012 года за N 2731.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20.12.2012 № 298).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2720)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14 декабря 2011 года № 34/2-IV «О районном бюджете на 2012-2014 годы» (зарегистрировано в Реестре государственной регистрации нормативных правовых актов под № 5-9-159, опубликовано в газетах «Ақ бұлақ» от 13 января 2012 года № 3, «Огни Прииртышья» от 13 января 2012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4042153,6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2632020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4185443,1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областного бюджета в сумме 430274 тысячи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«3730 тысяч тенге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1270 тысяч тенге на оказание единовременной материальной помощи многодетным матерям, имеющим 4 и более совместно проживающих несовершеннолетних детей;»;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«9000 тысяч тенге на оснащение вновь открывшегося детского сада в селе Прапорщиково.»;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трансферты из республиканского бюджета в сумме 676921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«95228 тысяч тенге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«169280 тысяч тенге на приобретение 35 квартир в поселке Белоусовка.»;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Утвердить резерв местного исполнительного органа района на 2012 год в сумме 4534,6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4534,6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8819"/>
        <w:gridCol w:w="203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4042153,6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71"/>
        <w:gridCol w:w="807"/>
        <w:gridCol w:w="743"/>
        <w:gridCol w:w="8061"/>
        <w:gridCol w:w="20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4185443,1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324219,3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8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</w:p>
        </w:tc>
      </w:tr>
      <w:tr>
        <w:trPr>
          <w:trHeight w:val="19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2469827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2100695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2100695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1914805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</w:t>
            </w:r>
          </w:p>
        </w:tc>
      </w:tr>
      <w:tr>
        <w:trPr>
          <w:trHeight w:val="15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75029</w:t>
            </w:r>
          </w:p>
        </w:tc>
      </w:tr>
      <w:tr>
        <w:trPr>
          <w:trHeight w:val="7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14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189094,3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693610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50033,9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-189581,8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189581,8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025"/>
        <w:gridCol w:w="1917"/>
      </w:tblGrid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1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9859"/>
        <w:gridCol w:w="1917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983"/>
        <w:gridCol w:w="191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9959"/>
        <w:gridCol w:w="2082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939"/>
        <w:gridCol w:w="2082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024"/>
        <w:gridCol w:w="1938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901"/>
        <w:gridCol w:w="1958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10/2-V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963"/>
        <w:gridCol w:w="1979"/>
      </w:tblGrid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