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a4d01" w14:textId="e5a4d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22 декабря 2011 года № 35/262-IV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21 ноября 2012 года N 6/64-V. Зарегистрировано Департаментом юстиции Восточно-Казахстанской области 26 ноября 2012 года за N 2736. Прекращено действие по истечении срока, на который решение было принято (письмо Жарминского районного маслихата от 26 декабря 2012 года № 195)</w:t>
      </w:r>
    </w:p>
    <w:p>
      <w:pPr>
        <w:spacing w:after="0"/>
        <w:ind w:left="0"/>
        <w:jc w:val="both"/>
      </w:pPr>
      <w:bookmarkStart w:name="z10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решение было принято (письмо Жарминского районного маслихата от 26.12.2012 № 195).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ноября 2012 года № 6/78-V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2011 года № 34/397-IV «Об областном бюджете на 2012-2014 годы» (зарегистрировано в Реестре государственной регистрации нормативных правовых актов за № 2720) Жарминский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«О районном бюджете на 2012-2014 годы» от 22 декабря 2011 года № 35/262-IV (зарегистрировано в Реестре государственной регистрации нормативных правовых актов от 29 декабря 2011 года № 5-10-124, опубликовано в газете «Қалба тынысы» от 18 января 2012 года № 5, от 20 января 2012 года № 6, от 25 января 2012 года № 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годы,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6 109 189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1 111 037,0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6 600,0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4 989 752,0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6 185 797,1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52 331,0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55 821,0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3490,0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16 200,0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16 200,0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-145 139,1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145 139,1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- 55 821,0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- 3490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«83 389,0 тысяч тенге на реализацию государственного образовательного заказа в дошкольных организациях образования;»;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Предусмотреть резерв местного исполнительного органа района на 2012 год в сумме 3790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Мусагитов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Жарминского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 Есполов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2012 года № 6/64-V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35/262-IV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867"/>
        <w:gridCol w:w="803"/>
        <w:gridCol w:w="803"/>
        <w:gridCol w:w="7956"/>
        <w:gridCol w:w="170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6109189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1111037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482055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482055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408755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9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381050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381050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381050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205832</w:t>
            </w:r>
          </w:p>
        </w:tc>
      </w:tr>
      <w:tr>
        <w:trPr>
          <w:trHeight w:val="1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133658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22599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оказание услуги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38707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предпринимательства и введение профессиональной деятельности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1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разрешений на право охоты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4989752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4989752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4989752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440313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1997343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2552096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723"/>
        <w:gridCol w:w="807"/>
        <w:gridCol w:w="828"/>
        <w:gridCol w:w="745"/>
        <w:gridCol w:w="7127"/>
        <w:gridCol w:w="1997"/>
      </w:tblGrid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6185797,1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436110,2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386303,2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15004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111784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88674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15005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259515,2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252943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6396,2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30765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30765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15526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19042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19042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18742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7497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7497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7497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1801517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1801217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1801217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поселке Шуак Восточно-Казахстанской области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1801217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1801217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2382700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150628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150628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66939</w:t>
            </w:r>
          </w:p>
        </w:tc>
      </w:tr>
      <w:tr>
        <w:trPr>
          <w:trHeight w:val="3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 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83389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83389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2062478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2062478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1996434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целевых трансфертов из республиканского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организации начального, основного среднего, общего среднего образования: школы, школы-интернаты: (общего типа, специальных (коррекционных), специализированным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16933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169594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148294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9347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21547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16434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81705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323395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294620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294620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80282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50253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6359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5575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</w:t>
            </w:r>
          </w:p>
        </w:tc>
      </w:tr>
      <w:tr>
        <w:trPr>
          <w:trHeight w:val="18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</w:t>
            </w:r>
          </w:p>
        </w:tc>
      </w:tr>
      <w:tr>
        <w:trPr>
          <w:trHeight w:val="3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16603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16603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8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90396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60259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30137</w:t>
            </w:r>
          </w:p>
        </w:tc>
      </w:tr>
      <w:tr>
        <w:trPr>
          <w:trHeight w:val="78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5965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39485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9847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29638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28171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28171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11255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28775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28775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24692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373360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98106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75106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16124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16124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58982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58982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124356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64956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64956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64956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150898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14878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11448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136020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444405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292157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119031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119031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173126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173126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173126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25758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16156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11837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47066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34287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11696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79424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27257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18678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44747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15877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104781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24582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13492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13492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10866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10606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69333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69333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69333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69333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29852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29852</w:t>
            </w:r>
          </w:p>
        </w:tc>
      </w:tr>
      <w:tr>
        <w:trPr>
          <w:trHeight w:val="8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29852</w:t>
            </w:r>
          </w:p>
        </w:tc>
      </w:tr>
      <w:tr>
        <w:trPr>
          <w:trHeight w:val="154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9552</w:t>
            </w:r>
          </w:p>
        </w:tc>
      </w:tr>
      <w:tr>
        <w:trPr>
          <w:trHeight w:val="87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186858,9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186108,9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186108,9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186108,9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186108,9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75562,1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68173,1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45319,1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40329,1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"Развитие регионов"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целевых трансфертов из республиканского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19064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12966,7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12966,7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12966,7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трансфертов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10356,7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52331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59311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-145139,1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бюджета: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145139,1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55821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  <w:tr>
        <w:trPr>
          <w:trHeight w:val="3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 Н. Сейтказина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ноября 2012 года № 6/64-V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Жарминского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35/262-IV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реализацию инвестиционных</w:t>
      </w:r>
      <w:r>
        <w:br/>
      </w:r>
      <w:r>
        <w:rPr>
          <w:rFonts w:ascii="Times New Roman"/>
          <w:b/>
          <w:i w:val="false"/>
          <w:color w:val="000000"/>
        </w:rPr>
        <w:t>
бюджетных проектов на 2012-2014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522"/>
        <w:gridCol w:w="832"/>
        <w:gridCol w:w="788"/>
        <w:gridCol w:w="721"/>
        <w:gridCol w:w="5187"/>
        <w:gridCol w:w="1642"/>
        <w:gridCol w:w="1442"/>
        <w:gridCol w:w="1042"/>
      </w:tblGrid>
      <w:tr>
        <w:trPr>
          <w:trHeight w:val="5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2091998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443683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</w:p>
        </w:tc>
      </w:tr>
      <w:tr>
        <w:trPr>
          <w:trHeight w:val="9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</w:p>
        </w:tc>
      </w:tr>
      <w:tr>
        <w:trPr>
          <w:trHeight w:val="57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8566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1801217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1801217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1801217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в поселке Шуак Восточно-Казахстанской области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1801217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1801217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435117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182828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173126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173126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173126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173126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 Н. Сейтказина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