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6502" w14:textId="4126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Республики Казахстан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20 марта 2012 года N 1023. Зарегистрировано управлением юстиции Зыряновского района Департамента юстиции Восточно-Казахстанской области 28 апреля 2012 года за N 5-12-137. Прекращено действие по истечении срока, на который постановление было принято (письмо аппарата акима Зыряновского района от 22 января 2013 года № 07-06/59)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Зыряновского района от 22.01.2013 № 07-06/59).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01 марта 2012 года № 274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2012 года»,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ряды Вооруженных сил, других войск и воинских формировании Республики Казахстан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«Отдел по делам обороны Зыряновского района Восточно-Казахстанской области»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Медицинское освидетельствование призывников провести: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1"/>
        <w:gridCol w:w="7569"/>
      </w:tblGrid>
      <w:tr>
        <w:trPr>
          <w:trHeight w:val="3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Зыряновске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Отдела;</w:t>
            </w:r>
          </w:p>
        </w:tc>
      </w:tr>
      <w:tr>
        <w:trPr>
          <w:trHeight w:val="3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Серебрянске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Новая–Бухтарма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коммунального государственного казенного предприятия «Медицинское объединение № 3 города Серебрянска Зыряновского района» Управления здравоохранения Восточно-Казахстанского областного акимата (по согласованию).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и поселков совместно с руководителями организаций для своевременного и организованного проведения призыва граждан на срочную воинскую службу: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оповестить призывников о вызове их в Отдел и обеспечить своевременное их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доставку граждан, проживающих в отдаленной местности, для прохождения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Руководителям лечебных учреждений: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директору КГКП «Медицинское объединение № 1 Зыряновского района» Управления здравоохранения Восточно-Казахстанского областного акимата (Зайцев С.Л., по согласованию), исполняющему обязанности директора КГКП «Медицинское объединение № 3 города Серебрянска Зыряновского района» Управления здравоохранения Восточно-Казахстанского областного акимата (Сиселятина Л.И., по согласованию), главному врачу государственного учреждения «Психоневрологический диспансер Зыряновского района» Управления здравоохранения Восточно-Казахстанского областного акимата (Долгов Ю.В., по согласованию) утвердить приказами и направить необходимое количество специалистов для работы в военно-врачебную комиссию, обеспечить полное дообследование призывников в условиях стационара и амбулаторно.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«Отдел внутренних дел города Зыряновска и Зыряновского района Восточно-Казахстанской области Министерства внутренних дел Республики Казахстан» (Сыдыков Е.С.,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розыск призывников, уклоняющихся от призыва, поддержание порядка на призывном пункте и в период отправки призывников на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на территории Отдела дежурство сотрудника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18 марта 2011 года № 369 «Об очередном призыве граждан Республики Казахстан на срочную воинскую службу в апреле-июне и октябре-декабре 2011 года», (зарегистрированное в Реестре государственной регистрации нормативных правовых актов за № 5-12-120 от 4 апреля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Зыряновского района Токсеитова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 Е. Салимов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психоневрологического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диспансера Зыряновского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акимата                         Ю. Долгов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15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Медицинского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1 Зыряновского района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акимата                         С. Зайцев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15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  <w:r>
        <w:rPr>
          <w:rFonts w:ascii="Times New Roman"/>
          <w:b w:val="false"/>
          <w:i/>
          <w:color w:val="000000"/>
          <w:sz w:val="28"/>
        </w:rPr>
        <w:t>Медицинского объединения № 3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Серебрянска Зыряновского района»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акимата                         Л. Сиселятина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15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Зыряновска и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Восточно–Казахстанской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Сыдыков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15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             Ж. Ыдрышев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15 марта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