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458b" w14:textId="2d94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42/2-IV "О бюджете Зыряновского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12 октября 2012 года N 10/2-V. Зарегистрировано Департаментом юстиции Восточно-Казахстанской области 22 октября 2012 года за N 2708.       Утратило силу (письмо маслихата Зыряновского района от 10 января 2013 года № 04-07-13)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Зыряновского района от 10.01.2013 № 04-07-13).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21 декабря 2011 года № 42/2-IV «О бюджете Зыряновского района на 2012-2014 годы» (зарегистрировано в Реестре государственной регистрации нормативных правовых актов за № 5-12-130, опубликовано в газете «Көктас таңы» № 2 от 12 января 2012 года, «Пульс Зыряновска» № 2 от 12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Зыряновского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5515912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2021442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23562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3458515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5569856,5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27521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29124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-3998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- 9002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-77467,5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77467,5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района на 2012 год в сумме 41146,6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Байбуринов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     Г. Денисова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2012 года № 10/2-V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702"/>
        <w:gridCol w:w="702"/>
        <w:gridCol w:w="8968"/>
        <w:gridCol w:w="171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5515912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2021442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677581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677581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492097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741130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451380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122109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75624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6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на то государственными органами или должностными лицами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3458515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3458515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761"/>
        <w:gridCol w:w="718"/>
        <w:gridCol w:w="697"/>
        <w:gridCol w:w="7635"/>
        <w:gridCol w:w="210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5569856,5</w:t>
            </w:r>
          </w:p>
        </w:tc>
      </w:tr>
      <w:tr>
        <w:trPr>
          <w:trHeight w:val="4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350388,6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287093,7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16714,3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16020,6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464,5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91717,7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89220,1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114,6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178661,7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176658,9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1822,8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37817,7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37817,7</w:t>
            </w:r>
          </w:p>
        </w:tc>
      </w:tr>
      <w:tr>
        <w:trPr>
          <w:trHeight w:val="5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27810,5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5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210,2</w:t>
            </w:r>
          </w:p>
        </w:tc>
      </w:tr>
      <w:tr>
        <w:trPr>
          <w:trHeight w:val="4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25477,2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25477,2</w:t>
            </w:r>
          </w:p>
        </w:tc>
      </w:tr>
      <w:tr>
        <w:trPr>
          <w:trHeight w:val="7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23594,6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69823,4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18011,5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18011,5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18011,5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51811,9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51811,9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50808,9</w:t>
            </w:r>
          </w:p>
        </w:tc>
      </w:tr>
      <w:tr>
        <w:trPr>
          <w:trHeight w:val="6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1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2485761,2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188473</w:t>
            </w:r>
          </w:p>
        </w:tc>
      </w:tr>
      <w:tr>
        <w:trPr>
          <w:trHeight w:val="13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2057747,1</w:t>
            </w:r>
          </w:p>
        </w:tc>
      </w:tr>
      <w:tr>
        <w:trPr>
          <w:trHeight w:val="3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2055318,1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1935541,3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94040,8</w:t>
            </w:r>
          </w:p>
        </w:tc>
      </w:tr>
      <w:tr>
        <w:trPr>
          <w:trHeight w:val="8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3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152931,1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152931,1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14642,4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</w:t>
            </w:r>
          </w:p>
        </w:tc>
      </w:tr>
      <w:tr>
        <w:trPr>
          <w:trHeight w:val="8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(детей),оставшегося без попечения родителей за счет трансфертов из республиканского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46059</w:t>
            </w:r>
          </w:p>
        </w:tc>
      </w:tr>
      <w:tr>
        <w:trPr>
          <w:trHeight w:val="6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53613,7</w:t>
            </w:r>
          </w:p>
        </w:tc>
      </w:tr>
      <w:tr>
        <w:trPr>
          <w:trHeight w:val="5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320622,9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280435,2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280435,2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52771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местности, в соответствии с законодательством Республики Казахстан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60645,2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44034,8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9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19731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40187,7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40187,7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37324,1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1707,6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1114402,1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187608,7</w:t>
            </w:r>
          </w:p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47538</w:t>
            </w:r>
          </w:p>
        </w:tc>
      </w:tr>
      <w:tr>
        <w:trPr>
          <w:trHeight w:val="4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47538</w:t>
            </w:r>
          </w:p>
        </w:tc>
      </w:tr>
      <w:tr>
        <w:trPr>
          <w:trHeight w:val="3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8521,5</w:t>
            </w:r>
          </w:p>
        </w:tc>
      </w:tr>
      <w:tr>
        <w:trPr>
          <w:trHeight w:val="1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109084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51266</w:t>
            </w:r>
          </w:p>
        </w:tc>
      </w:tr>
      <w:tr>
        <w:trPr>
          <w:trHeight w:val="6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57818</w:t>
            </w:r>
          </w:p>
        </w:tc>
      </w:tr>
      <w:tr>
        <w:trPr>
          <w:trHeight w:val="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11456,2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10276,2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749492,1</w:t>
            </w:r>
          </w:p>
        </w:tc>
      </w:tr>
      <w:tr>
        <w:trPr>
          <w:trHeight w:val="3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749492,1</w:t>
            </w:r>
          </w:p>
        </w:tc>
      </w:tr>
      <w:tr>
        <w:trPr>
          <w:trHeight w:val="1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95325,4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2446,7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634205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177301,3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103477,3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44596,3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32198,7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23098,3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452614,4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293943,4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98873,4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98453,4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19277,3</w:t>
            </w:r>
          </w:p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15777,3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5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11469,3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91287,1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79810,1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69756,8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10053,3</w:t>
            </w:r>
          </w:p>
        </w:tc>
      </w:tr>
      <w:tr>
        <w:trPr>
          <w:trHeight w:val="1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4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48106,6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19849,2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8562,9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11106,3</w:t>
            </w:r>
          </w:p>
        </w:tc>
      </w:tr>
      <w:tr>
        <w:trPr>
          <w:trHeight w:val="1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20370,5</w:t>
            </w:r>
          </w:p>
        </w:tc>
      </w:tr>
      <w:tr>
        <w:trPr>
          <w:trHeight w:val="6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16839,5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7886,9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7706,9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49316,6</w:t>
            </w:r>
          </w:p>
        </w:tc>
      </w:tr>
      <w:tr>
        <w:trPr>
          <w:trHeight w:val="1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23943,4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19855,4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18181,4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16608,2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16608,2</w:t>
            </w:r>
          </w:p>
        </w:tc>
      </w:tr>
      <w:tr>
        <w:trPr>
          <w:trHeight w:val="6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12778,2</w:t>
            </w:r>
          </w:p>
        </w:tc>
      </w:tr>
      <w:tr>
        <w:trPr>
          <w:trHeight w:val="2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хозяйства,охраны окружающей среды и земельных отношений.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23464,1</w:t>
            </w:r>
          </w:p>
        </w:tc>
      </w:tr>
      <w:tr>
        <w:trPr>
          <w:trHeight w:val="1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23464,1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11008,2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12455,9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8995,9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213346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213346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184842</w:t>
            </w:r>
          </w:p>
        </w:tc>
      </w:tr>
      <w:tr>
        <w:trPr>
          <w:trHeight w:val="11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184842</w:t>
            </w:r>
          </w:p>
        </w:tc>
      </w:tr>
      <w:tr>
        <w:trPr>
          <w:trHeight w:val="2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474081,8</w:t>
            </w:r>
          </w:p>
        </w:tc>
      </w:tr>
      <w:tr>
        <w:trPr>
          <w:trHeight w:val="2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12427,5</w:t>
            </w:r>
          </w:p>
        </w:tc>
      </w:tr>
      <w:tr>
        <w:trPr>
          <w:trHeight w:val="1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12427,5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10677,5</w:t>
            </w:r>
          </w:p>
        </w:tc>
      </w:tr>
      <w:tr>
        <w:trPr>
          <w:trHeight w:val="1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461654,3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41146,6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41146,6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420507,7</w:t>
            </w:r>
          </w:p>
        </w:tc>
      </w:tr>
      <w:tr>
        <w:trPr>
          <w:trHeight w:val="15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16954,7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802,5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210900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188077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1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6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8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8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-3998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1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-77467,5</w:t>
            </w:r>
          </w:p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77467,5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49946,5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49946,5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2012 года № 10/2-V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</w:t>
      </w:r>
      <w:r>
        <w:br/>
      </w:r>
      <w:r>
        <w:rPr>
          <w:rFonts w:ascii="Times New Roman"/>
          <w:b/>
          <w:i w:val="false"/>
          <w:color w:val="000000"/>
        </w:rPr>
        <w:t>
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9680"/>
        <w:gridCol w:w="2160"/>
      </w:tblGrid>
      <w:tr>
        <w:trPr>
          <w:trHeight w:val="8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26034,5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21799,5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9361,7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12233,5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8146,3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8154,7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8746,5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8360,7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8616,7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8321,5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8259,5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9472,7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9643,7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9926,7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10486,7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176658,9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2012 года № 10/2-V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9999"/>
        <w:gridCol w:w="1941"/>
      </w:tblGrid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7529,3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44596,3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2012 года № 10/2-V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9942"/>
        <w:gridCol w:w="2062"/>
      </w:tblGrid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560,7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32198,7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2012 года № 10/2-V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9576"/>
        <w:gridCol w:w="2408"/>
      </w:tblGrid>
      <w:tr>
        <w:trPr>
          <w:trHeight w:val="5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23098,3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2012 года № 10/2-V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аулах (селах),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округах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9886"/>
        <w:gridCol w:w="2139"/>
      </w:tblGrid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117,6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1822,6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2012 года № 10/2-V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аулах (селах),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округах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10062"/>
        <w:gridCol w:w="1941"/>
      </w:tblGrid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145504,4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925,6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