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5bc6" w14:textId="9345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весеннего и осеннего призыва на срочную воинскую службу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20 марта 2012 года N 732. Зарегистрировано управлением юстиции Катон-Карагайского района Департамента юстиции Восточно-Казахстанской области 11 апреля 2012 года за N 5-13-124. Утратило силу постановлением акимата Катон-Карагайского района от 12 марта 2013 года N 1296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Катон-Карагайского района от 12.03.2013 N 1296.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– июне и октябре – декабре 2012 года»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«О реализации Указа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директорам коммунального государственного казенного предприятия «Медицинское объединение № 1 Катон-Карагайского района» Д. К. Молдажанову и «Медицинское объединение № 2 Катон-Карагайского района» А.Ш. Кадырбаеву: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необходимое количество врачей–специалистов и медицинских работников среднего звена в целях полного медицинского освидетельствования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сохранить в стационарах, лечебных оздоровительных учреждениях необходимое количество мест в целях обследования здоровья призывников в условиях стационарного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контроль за своевременным и качественным обследованием, а также лечение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своевременное оповещение и доставку призывников в отдел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ГУ «Отдел внутренних дел Катон-Карагайского района» Т.С. Колдыбаеву: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розыск и доставку граждан, уклоняющихся от призыва на воинскую службу, в отдел по делам обороны Катон-Карагайского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общественный порядок в призывных участках во время работы районной призывной комиссии и отправки призывников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Курмамбаева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Бекбосынов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Катон-Карагайского района                  А. Кантарбаев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19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Катон-Карагайского района»                 Т.С. Колдыбаев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19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«Медицинское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Катон-Карагайского района»                 Д.К. Молдажанов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19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«Медицинское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Катон-Карагайского района»                 А.Ш. Кадырбаев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19 марта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