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ad08" w14:textId="f9aa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33/297-IV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июля 2012 года N 5/37-V. Зарегистрировано Департаментом юстиции Восточно-Казахстанской области 20 июля 2012 года N 2603. Прекращено действие по истечении срока, на который решение было принято (письмо Катон-Карагайского районного маслихата от 08 февраля 2013 года № 25)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Катон-Карагайского районного маслихата от 08.02.2013 № 25).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4/149-V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(регистрационный номер 2577 от 9 июля 2012 года),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21 декабря 2011 года № 33/297-IV «О районном бюджете на 2012-2014 годы» (зарегистрировано в Реестре государственной регистрации нормативных правовых актов за № 5-13-103, опубликовано в газетах «Арай», «Луч» от 13, 18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3 593 667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422 163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– 3 165 692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- 3 610 888,8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сессии районного маслихата № 33/297-ІV от 21 декабря 2011 года,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Ускембаев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Бралинов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5/37-V от 13 июля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3"/>
        <w:gridCol w:w="813"/>
        <w:gridCol w:w="8624"/>
        <w:gridCol w:w="21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3593667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422163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3165692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3165692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3165692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776"/>
        <w:gridCol w:w="925"/>
        <w:gridCol w:w="8004"/>
        <w:gridCol w:w="209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3610888,8</w:t>
            </w:r>
          </w:p>
        </w:tc>
      </w:tr>
      <w:tr>
        <w:trPr>
          <w:trHeight w:val="5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</w:tr>
      <w:tr>
        <w:trPr>
          <w:trHeight w:val="5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165319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8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1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</w:t>
            </w:r>
          </w:p>
        </w:tc>
      </w:tr>
      <w:tr>
        <w:trPr>
          <w:trHeight w:val="2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2077889</w:t>
            </w:r>
          </w:p>
        </w:tc>
      </w:tr>
      <w:tr>
        <w:trPr>
          <w:trHeight w:val="9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8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1869198</w:t>
            </w:r>
          </w:p>
        </w:tc>
      </w:tr>
      <w:tr>
        <w:trPr>
          <w:trHeight w:val="27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1789340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</w:t>
            </w:r>
          </w:p>
        </w:tc>
      </w:tr>
      <w:tr>
        <w:trPr>
          <w:trHeight w:val="14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15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202059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202059</w:t>
            </w:r>
          </w:p>
        </w:tc>
      </w:tr>
      <w:tr>
        <w:trPr>
          <w:trHeight w:val="12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42264</w:t>
            </w:r>
          </w:p>
        </w:tc>
      </w:tr>
      <w:tr>
        <w:trPr>
          <w:trHeight w:val="168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5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2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10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40385</w:t>
            </w:r>
          </w:p>
        </w:tc>
      </w:tr>
      <w:tr>
        <w:trPr>
          <w:trHeight w:val="8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5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25553</w:t>
            </w:r>
          </w:p>
        </w:tc>
      </w:tr>
      <w:tr>
        <w:trPr>
          <w:trHeight w:val="49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</w:t>
            </w:r>
          </w:p>
        </w:tc>
      </w:tr>
      <w:tr>
        <w:trPr>
          <w:trHeight w:val="17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9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</w:t>
            </w:r>
          </w:p>
        </w:tc>
      </w:tr>
      <w:tr>
        <w:trPr>
          <w:trHeight w:val="5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2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2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87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209413</w:t>
            </w:r>
          </w:p>
        </w:tc>
      </w:tr>
      <w:tr>
        <w:trPr>
          <w:trHeight w:val="2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</w:tr>
      <w:tr>
        <w:trPr>
          <w:trHeight w:val="2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197948</w:t>
            </w:r>
          </w:p>
        </w:tc>
      </w:tr>
      <w:tr>
        <w:trPr>
          <w:trHeight w:val="97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100679</w:t>
            </w:r>
          </w:p>
        </w:tc>
      </w:tr>
      <w:tr>
        <w:trPr>
          <w:trHeight w:val="2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234631,3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155866,3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77595,3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</w:tr>
      <w:tr>
        <w:trPr>
          <w:trHeight w:val="81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50816</w:t>
            </w:r>
          </w:p>
        </w:tc>
      </w:tr>
      <w:tr>
        <w:trPr>
          <w:trHeight w:val="2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7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6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74266</w:t>
            </w:r>
          </w:p>
        </w:tc>
      </w:tr>
      <w:tr>
        <w:trPr>
          <w:trHeight w:val="8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69267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248820</w:t>
            </w:r>
          </w:p>
        </w:tc>
      </w:tr>
      <w:tr>
        <w:trPr>
          <w:trHeight w:val="108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8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75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207163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49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6036,5</w:t>
            </w:r>
          </w:p>
        </w:tc>
      </w:tr>
      <w:tr>
        <w:trPr>
          <w:trHeight w:val="52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4068,5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2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2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за счет государственного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13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-51911,8</w:t>
            </w:r>
          </w:p>
        </w:tc>
      </w:tr>
      <w:tr>
        <w:trPr>
          <w:trHeight w:val="5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51911,8</w:t>
            </w:r>
          </w:p>
        </w:tc>
      </w:tr>
      <w:tr>
        <w:trPr>
          <w:trHeight w:val="39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8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1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4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6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45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30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  <w:tr>
        <w:trPr>
          <w:trHeight w:val="27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22401,8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5/37-V от 13 июля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из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79"/>
        <w:gridCol w:w="742"/>
        <w:gridCol w:w="1066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2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</w:tr>
      <w:tr>
        <w:trPr>
          <w:trHeight w:val="3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8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</w:tr>
      <w:tr>
        <w:trPr>
          <w:trHeight w:val="10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</w:tr>
      <w:tr>
        <w:trPr>
          <w:trHeight w:val="6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3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8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4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1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7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64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6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11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9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9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6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4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1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6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4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4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11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бюджет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7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за счет государственного бюджета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</w:tr>
      <w:tr>
        <w:trPr>
          <w:trHeight w:val="7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</w:tr>
      <w:tr>
        <w:trPr>
          <w:trHeight w:val="28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15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16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1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1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5/37-V от 13 июля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711"/>
        <w:gridCol w:w="881"/>
        <w:gridCol w:w="8307"/>
        <w:gridCol w:w="219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1789340</w:t>
            </w:r>
          </w:p>
        </w:tc>
      </w:tr>
      <w:tr>
        <w:trPr>
          <w:trHeight w:val="7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1789340</w:t>
            </w:r>
          </w:p>
        </w:tc>
      </w:tr>
      <w:tr>
        <w:trPr>
          <w:trHeight w:val="2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1789340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1789340</w:t>
            </w:r>
          </w:p>
        </w:tc>
      </w:tr>
    </w:tbl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5/37-V от 13 июля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33"/>
        <w:gridCol w:w="893"/>
        <w:gridCol w:w="7973"/>
        <w:gridCol w:w="2013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320517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145779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44191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101588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101588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 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62493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35032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54303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101588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101588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101588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320517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33/297-ІV от 21 декабря 2011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5/37-V от 13 июля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53"/>
        <w:gridCol w:w="913"/>
        <w:gridCol w:w="793"/>
        <w:gridCol w:w="6973"/>
        <w:gridCol w:w="195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137703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46597</w:t>
            </w:r>
          </w:p>
        </w:tc>
      </w:tr>
      <w:tr>
        <w:trPr>
          <w:trHeight w:val="3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90728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53189</w:t>
            </w:r>
          </w:p>
        </w:tc>
      </w:tr>
      <w:tr>
        <w:trPr>
          <w:trHeight w:val="15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</w:t>
            </w:r>
          </w:p>
        </w:tc>
      </w:tr>
      <w:tr>
        <w:trPr>
          <w:trHeight w:val="15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  обеспечение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  хозяйства, пассажирского  транспорта и автомобильных дорог  района(города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179952</w:t>
            </w:r>
          </w:p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6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23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