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21e24" w14:textId="1521e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22 февраля 2012 года N 2431. Зарегистрировано управлением юстиции Курчумского района Департамента юстиции Восточно-Казахстанской области 11 марта 2012 года за N 5-14-149. Утратило силу - постановлением акимата Курчумского района от 04 июня 2012 года N 2543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Курчумского района от 04.06.2012 N 2543.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Правилами организации и финансирования социальных рабочих мест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утвержденными 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Коммунальному государственному учреждению «Центр занятости» акимата Курчумского района организовать социальные рабочие места (далее – социальные рабочие места) для трудоустройства граждан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Осуществлять финансирование социальных рабочих мест на основании заключенных договоров с работодателями в соответствии с утвержденными планами финансирования уполномоченным органом ежемесячно в пределах сумм, предусмотренных на эти цели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 перечень работодателей для организации социальных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постановление акимата Курчумского района «Об организации социальных рабочих мест» № 2417 от 30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Д. Альханова.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Курчумского района                    А. Сеитов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Курчумского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2431 от 22 февраля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создающих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3106"/>
        <w:gridCol w:w="2631"/>
        <w:gridCol w:w="1398"/>
        <w:gridCol w:w="1701"/>
        <w:gridCol w:w="1528"/>
        <w:gridCol w:w="2242"/>
      </w:tblGrid>
      <w:tr>
        <w:trPr>
          <w:trHeight w:val="21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на одного участника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работы, в месяцах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«Аслан»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 повар, 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«Данияр»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2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«Даулет»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тракторист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3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«Алмат»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«Токтасын»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«Бирлик-М»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«Адил»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«Замана»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«Ерік»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«Бельгубаев К»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столяр, газоэлектросварщик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6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«БЕС жұлдыз»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скотник, 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«Курчум»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каменщик, столяр, газоэлектросварщик, водитель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09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«Бастау-Е»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бойщик скота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«Темирлан»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продавец, повар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«Ер-Нур-Ай»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«Жас-Ай»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94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«Алдербаев»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 доярки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«Жаркын-М»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«Кумарова»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«Калиякперова»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«Жигер»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экскаваторщик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6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«Медицинское объединение № 1 Курчумского района»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«Дос»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«Бірлік»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«БЕС жұлдыз»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«Мурагер–Н»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10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«Жас»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«Жаз»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«Мадияр-Ж»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скотник, водитель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70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«Меруерт»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«Акжол-БСД»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тракторист, разнорабочий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9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«Азат» (по согласованию)</w:t>
            </w:r>
          </w:p>
        </w:tc>
        <w:tc>
          <w:tcPr>
            <w:tcW w:w="2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водитель, тракторист, скотник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занятости»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Б. Мангибаева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