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7395b" w14:textId="ee73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для лиц, освобожденных из мест лишения свободы,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05 декабря 2012 года N 2698. Зарегистрировано Департаментом юстиции Восточно-Казахстанской области 29 декабря 2012 года N 2792. Утратило силу - постановлением акимата Курчумского района от 24 июня 2013 года N 2949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Курчумского района от 24.06.2013 N 2949.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подпунктами 5-5),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 </w:t>
      </w:r>
      <w:r>
        <w:rPr>
          <w:rFonts w:ascii="Times New Roman"/>
          <w:b w:val="false"/>
          <w:i w:val="false"/>
          <w:color w:val="000000"/>
          <w:sz w:val="28"/>
        </w:rPr>
        <w:t>состоящих 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инспекции, а также для лиц, освобожденных из мест лишения свободы, и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от 11 апреля 2011 года № 2008 «Об установлении квоты рабочих мест для лиц, освобожденных из мест лишения свободы» (зарегистрировано в Реестре государственной регистрации нормативных правовых актов за № 5–14–125, опубликовано в газете «Заря» от 18 мая 2011 года № 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Курчумского района М. Калелова.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</w:t>
      </w:r>
      <w:r>
        <w:rPr>
          <w:rFonts w:ascii="Times New Roman"/>
          <w:b w:val="false"/>
          <w:i/>
          <w:color w:val="000000"/>
          <w:sz w:val="28"/>
        </w:rPr>
        <w:t>Курчумского района                      А. Сеитов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